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33A65" w14:textId="32E528BD" w:rsidR="005E4D62" w:rsidRDefault="00634009">
      <w:pPr>
        <w:spacing w:line="276" w:lineRule="auto"/>
        <w:rPr>
          <w:sz w:val="22"/>
          <w:szCs w:val="22"/>
          <w:lang w:val="en-US" w:eastAsia="en-US"/>
        </w:rPr>
      </w:pPr>
      <w:r>
        <w:rPr>
          <w:noProof/>
          <w:sz w:val="22"/>
          <w:szCs w:val="22"/>
          <w:lang w:val="nl-NL" w:eastAsia="nl-NL"/>
        </w:rPr>
        <w:drawing>
          <wp:anchor distT="0" distB="0" distL="114300" distR="114300" simplePos="0" relativeHeight="251658240" behindDoc="0" locked="0" layoutInCell="1" allowOverlap="0" wp14:anchorId="4F33DEB0" wp14:editId="1C58AD15">
            <wp:simplePos x="0" y="0"/>
            <wp:positionH relativeFrom="column">
              <wp:align>right</wp:align>
            </wp:positionH>
            <wp:positionV relativeFrom="paragraph">
              <wp:posOffset>-491490</wp:posOffset>
            </wp:positionV>
            <wp:extent cx="1056005" cy="546735"/>
            <wp:effectExtent l="0" t="0" r="10795" b="12065"/>
            <wp:wrapTight wrapText="bothSides">
              <wp:wrapPolygon edited="0">
                <wp:start x="0" y="0"/>
                <wp:lineTo x="0" y="21073"/>
                <wp:lineTo x="21301" y="21073"/>
                <wp:lineTo x="2130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6005" cy="546735"/>
                    </a:xfrm>
                    <a:prstGeom prst="rect">
                      <a:avLst/>
                    </a:prstGeom>
                    <a:noFill/>
                  </pic:spPr>
                </pic:pic>
              </a:graphicData>
            </a:graphic>
            <wp14:sizeRelH relativeFrom="page">
              <wp14:pctWidth>0</wp14:pctWidth>
            </wp14:sizeRelH>
            <wp14:sizeRelV relativeFrom="page">
              <wp14:pctHeight>0</wp14:pctHeight>
            </wp14:sizeRelV>
          </wp:anchor>
        </w:drawing>
      </w:r>
    </w:p>
    <w:p w14:paraId="28B3E71F" w14:textId="77777777" w:rsidR="005E4D62" w:rsidRDefault="005E4D62">
      <w:pPr>
        <w:spacing w:line="276" w:lineRule="auto"/>
        <w:rPr>
          <w:sz w:val="22"/>
          <w:szCs w:val="22"/>
          <w:lang w:val="en-US" w:eastAsia="en-US"/>
        </w:rPr>
      </w:pPr>
      <w:r>
        <w:rPr>
          <w:rFonts w:ascii="Tahoma" w:eastAsia="Tahoma" w:hAnsi="Tahoma" w:cs="Tahoma"/>
          <w:b/>
          <w:bCs/>
          <w:color w:val="FF0000"/>
          <w:sz w:val="22"/>
          <w:szCs w:val="22"/>
          <w:lang w:val="en-US" w:eastAsia="en-US"/>
        </w:rPr>
        <w:t> </w:t>
      </w:r>
    </w:p>
    <w:p w14:paraId="18B64D1B" w14:textId="77777777" w:rsidR="005E4D62" w:rsidRDefault="005E4D62">
      <w:pPr>
        <w:spacing w:line="276" w:lineRule="auto"/>
        <w:rPr>
          <w:sz w:val="22"/>
          <w:szCs w:val="22"/>
          <w:lang w:val="en-US" w:eastAsia="en-US"/>
        </w:rPr>
      </w:pPr>
      <w:r>
        <w:rPr>
          <w:rFonts w:ascii="Tahoma" w:eastAsia="Tahoma" w:hAnsi="Tahoma" w:cs="Tahoma"/>
          <w:b/>
          <w:bCs/>
          <w:color w:val="FF0000"/>
          <w:sz w:val="22"/>
          <w:szCs w:val="22"/>
          <w:lang w:val="en-US" w:eastAsia="en-US"/>
        </w:rPr>
        <w:t> </w:t>
      </w:r>
    </w:p>
    <w:p w14:paraId="6056F999" w14:textId="77777777" w:rsidR="005E4D62" w:rsidRPr="00A4795A" w:rsidRDefault="005E4D62">
      <w:pPr>
        <w:spacing w:line="276" w:lineRule="auto"/>
        <w:jc w:val="center"/>
        <w:rPr>
          <w:rFonts w:ascii="Tahoma" w:hAnsi="Tahoma" w:cs="Tahoma"/>
          <w:sz w:val="28"/>
          <w:szCs w:val="28"/>
          <w:lang w:val="nl-NL" w:eastAsia="en-US"/>
        </w:rPr>
      </w:pPr>
      <w:r w:rsidRPr="00A4795A">
        <w:rPr>
          <w:rFonts w:ascii="Tahoma" w:eastAsia="Tahoma" w:hAnsi="Tahoma" w:cs="Tahoma"/>
          <w:b/>
          <w:bCs/>
          <w:sz w:val="28"/>
          <w:szCs w:val="28"/>
          <w:lang w:val="nl-NL" w:eastAsia="en-US"/>
        </w:rPr>
        <w:t> </w:t>
      </w:r>
    </w:p>
    <w:p w14:paraId="03B25FA4" w14:textId="5A605EA9" w:rsidR="005E4D62" w:rsidRPr="00A4795A" w:rsidRDefault="000A5EA7" w:rsidP="00634009">
      <w:pPr>
        <w:spacing w:line="276" w:lineRule="auto"/>
        <w:jc w:val="center"/>
        <w:rPr>
          <w:rFonts w:ascii="Tahoma" w:eastAsia="Tahoma" w:hAnsi="Tahoma" w:cs="Tahoma"/>
          <w:b/>
          <w:bCs/>
          <w:sz w:val="32"/>
          <w:szCs w:val="28"/>
          <w:lang w:val="nl-NL" w:eastAsia="en-US"/>
        </w:rPr>
      </w:pPr>
      <w:r w:rsidRPr="00A4795A">
        <w:rPr>
          <w:rFonts w:ascii="Tahoma" w:eastAsia="Tahoma" w:hAnsi="Tahoma" w:cs="Tahoma"/>
          <w:b/>
          <w:bCs/>
          <w:sz w:val="32"/>
          <w:szCs w:val="28"/>
          <w:lang w:val="nl-NL" w:eastAsia="en-US"/>
        </w:rPr>
        <w:t xml:space="preserve">PUMA </w:t>
      </w:r>
      <w:r w:rsidR="00A4795A" w:rsidRPr="00A4795A">
        <w:rPr>
          <w:rFonts w:ascii="Tahoma" w:eastAsia="Tahoma" w:hAnsi="Tahoma" w:cs="Tahoma"/>
          <w:b/>
          <w:bCs/>
          <w:sz w:val="32"/>
          <w:szCs w:val="28"/>
          <w:lang w:val="nl-NL" w:eastAsia="en-US"/>
        </w:rPr>
        <w:t xml:space="preserve">VIERT </w:t>
      </w:r>
      <w:r w:rsidR="00AF4500" w:rsidRPr="00A4795A">
        <w:rPr>
          <w:rFonts w:ascii="Tahoma" w:eastAsia="Tahoma" w:hAnsi="Tahoma" w:cs="Tahoma"/>
          <w:b/>
          <w:bCs/>
          <w:sz w:val="32"/>
          <w:szCs w:val="28"/>
          <w:lang w:val="nl-NL" w:eastAsia="en-US"/>
        </w:rPr>
        <w:t xml:space="preserve">MADRID </w:t>
      </w:r>
      <w:r w:rsidRPr="00A4795A">
        <w:rPr>
          <w:rFonts w:ascii="Tahoma" w:eastAsia="Tahoma" w:hAnsi="Tahoma" w:cs="Tahoma"/>
          <w:b/>
          <w:bCs/>
          <w:sz w:val="32"/>
          <w:szCs w:val="28"/>
          <w:lang w:val="nl-NL" w:eastAsia="en-US"/>
        </w:rPr>
        <w:t xml:space="preserve">DERBY </w:t>
      </w:r>
      <w:r w:rsidR="00A4795A">
        <w:rPr>
          <w:rFonts w:ascii="Tahoma" w:eastAsia="Tahoma" w:hAnsi="Tahoma" w:cs="Tahoma"/>
          <w:b/>
          <w:bCs/>
          <w:sz w:val="32"/>
          <w:szCs w:val="28"/>
          <w:lang w:val="nl-NL" w:eastAsia="en-US"/>
        </w:rPr>
        <w:t xml:space="preserve">FEVER </w:t>
      </w:r>
      <w:r w:rsidR="00A4795A" w:rsidRPr="00A4795A">
        <w:rPr>
          <w:rFonts w:ascii="Tahoma" w:eastAsia="Tahoma" w:hAnsi="Tahoma" w:cs="Tahoma"/>
          <w:b/>
          <w:bCs/>
          <w:sz w:val="32"/>
          <w:szCs w:val="28"/>
          <w:lang w:val="nl-NL" w:eastAsia="en-US"/>
        </w:rPr>
        <w:t xml:space="preserve">MET </w:t>
      </w:r>
      <w:r w:rsidR="00A4795A">
        <w:rPr>
          <w:rFonts w:ascii="Tahoma" w:eastAsia="Tahoma" w:hAnsi="Tahoma" w:cs="Tahoma"/>
          <w:b/>
          <w:bCs/>
          <w:sz w:val="32"/>
          <w:szCs w:val="28"/>
          <w:lang w:val="nl-NL" w:eastAsia="en-US"/>
        </w:rPr>
        <w:t>SPECIALE VOETBALSCHOEN</w:t>
      </w:r>
    </w:p>
    <w:p w14:paraId="6D0BD01F" w14:textId="23840962" w:rsidR="00081446" w:rsidRPr="00A4795A" w:rsidRDefault="00AF4500" w:rsidP="00300642">
      <w:pPr>
        <w:spacing w:line="276" w:lineRule="auto"/>
        <w:jc w:val="center"/>
        <w:rPr>
          <w:rFonts w:ascii="Tahoma" w:hAnsi="Tahoma" w:cs="Tahoma"/>
          <w:i/>
          <w:iCs/>
          <w:szCs w:val="28"/>
          <w:lang w:val="nl-NL" w:eastAsia="en-US"/>
        </w:rPr>
      </w:pPr>
      <w:proofErr w:type="spellStart"/>
      <w:r w:rsidRPr="00A4795A">
        <w:rPr>
          <w:rFonts w:ascii="Tahoma" w:hAnsi="Tahoma" w:cs="Tahoma"/>
          <w:i/>
          <w:iCs/>
          <w:color w:val="1A1A1A"/>
          <w:szCs w:val="28"/>
          <w:lang w:val="nl-NL" w:eastAsia="en-US"/>
        </w:rPr>
        <w:t>Griezmann</w:t>
      </w:r>
      <w:proofErr w:type="spellEnd"/>
      <w:r w:rsidRPr="00A4795A">
        <w:rPr>
          <w:rFonts w:ascii="Tahoma" w:hAnsi="Tahoma" w:cs="Tahoma"/>
          <w:i/>
          <w:iCs/>
          <w:color w:val="1A1A1A"/>
          <w:szCs w:val="28"/>
          <w:lang w:val="nl-NL" w:eastAsia="en-US"/>
        </w:rPr>
        <w:t xml:space="preserve"> </w:t>
      </w:r>
      <w:r w:rsidR="00A4795A" w:rsidRPr="00A4795A">
        <w:rPr>
          <w:rFonts w:ascii="Tahoma" w:hAnsi="Tahoma" w:cs="Tahoma"/>
          <w:i/>
          <w:iCs/>
          <w:color w:val="1A1A1A"/>
          <w:szCs w:val="28"/>
          <w:lang w:val="nl-NL" w:eastAsia="en-US"/>
        </w:rPr>
        <w:t xml:space="preserve">op het veld met special </w:t>
      </w:r>
      <w:proofErr w:type="spellStart"/>
      <w:r w:rsidR="00A4795A" w:rsidRPr="00A4795A">
        <w:rPr>
          <w:rFonts w:ascii="Tahoma" w:hAnsi="Tahoma" w:cs="Tahoma"/>
          <w:i/>
          <w:iCs/>
          <w:color w:val="1A1A1A"/>
          <w:szCs w:val="28"/>
          <w:lang w:val="nl-NL" w:eastAsia="en-US"/>
        </w:rPr>
        <w:t>e</w:t>
      </w:r>
      <w:r w:rsidRPr="00A4795A">
        <w:rPr>
          <w:rFonts w:ascii="Tahoma" w:hAnsi="Tahoma" w:cs="Tahoma"/>
          <w:i/>
          <w:iCs/>
          <w:color w:val="1A1A1A"/>
          <w:szCs w:val="28"/>
          <w:lang w:val="nl-NL" w:eastAsia="en-US"/>
        </w:rPr>
        <w:t>dition</w:t>
      </w:r>
      <w:proofErr w:type="spellEnd"/>
      <w:r w:rsidRPr="00A4795A">
        <w:rPr>
          <w:rFonts w:ascii="Tahoma" w:hAnsi="Tahoma" w:cs="Tahoma"/>
          <w:i/>
          <w:iCs/>
          <w:color w:val="1A1A1A"/>
          <w:szCs w:val="28"/>
          <w:lang w:val="nl-NL" w:eastAsia="en-US"/>
        </w:rPr>
        <w:t xml:space="preserve"> </w:t>
      </w:r>
      <w:proofErr w:type="spellStart"/>
      <w:r w:rsidR="005861A7" w:rsidRPr="00A4795A">
        <w:rPr>
          <w:rFonts w:ascii="Tahoma" w:hAnsi="Tahoma" w:cs="Tahoma"/>
          <w:i/>
          <w:iCs/>
          <w:color w:val="1A1A1A"/>
          <w:szCs w:val="28"/>
          <w:lang w:val="nl-NL" w:eastAsia="en-US"/>
        </w:rPr>
        <w:t>evoSPEED</w:t>
      </w:r>
      <w:proofErr w:type="spellEnd"/>
      <w:r w:rsidR="005861A7" w:rsidRPr="00A4795A">
        <w:rPr>
          <w:rFonts w:ascii="Tahoma" w:hAnsi="Tahoma" w:cs="Tahoma"/>
          <w:i/>
          <w:iCs/>
          <w:color w:val="1A1A1A"/>
          <w:szCs w:val="28"/>
          <w:lang w:val="nl-NL" w:eastAsia="en-US"/>
        </w:rPr>
        <w:t xml:space="preserve"> </w:t>
      </w:r>
      <w:r w:rsidR="00521738" w:rsidRPr="00A4795A">
        <w:rPr>
          <w:rFonts w:ascii="Tahoma" w:hAnsi="Tahoma" w:cs="Tahoma"/>
          <w:i/>
          <w:iCs/>
          <w:color w:val="1A1A1A"/>
          <w:szCs w:val="28"/>
          <w:lang w:val="nl-NL" w:eastAsia="en-US"/>
        </w:rPr>
        <w:t xml:space="preserve">SL-S </w:t>
      </w:r>
    </w:p>
    <w:p w14:paraId="793C2247" w14:textId="77777777" w:rsidR="005E4D62" w:rsidRPr="00A4795A" w:rsidRDefault="005E4D62">
      <w:pPr>
        <w:spacing w:line="276" w:lineRule="auto"/>
        <w:rPr>
          <w:rFonts w:ascii="Tahoma" w:hAnsi="Tahoma" w:cs="Tahoma"/>
          <w:lang w:val="nl-NL" w:eastAsia="en-US"/>
        </w:rPr>
      </w:pPr>
      <w:r w:rsidRPr="00A4795A">
        <w:rPr>
          <w:rFonts w:ascii="Tahoma" w:eastAsia="Tahoma" w:hAnsi="Tahoma" w:cs="Tahoma"/>
          <w:i/>
          <w:iCs/>
          <w:color w:val="FF0000"/>
          <w:lang w:val="nl-NL" w:eastAsia="en-US"/>
        </w:rPr>
        <w:t> </w:t>
      </w:r>
    </w:p>
    <w:p w14:paraId="12FC0916" w14:textId="4B0E85F5" w:rsidR="003E55B3" w:rsidRPr="00A4795A" w:rsidRDefault="00A4795A" w:rsidP="00B15CFE">
      <w:pPr>
        <w:spacing w:line="276" w:lineRule="auto"/>
        <w:jc w:val="both"/>
        <w:rPr>
          <w:rFonts w:ascii="Tahoma" w:eastAsia="Tahoma" w:hAnsi="Tahoma" w:cs="Tahoma"/>
          <w:bCs/>
          <w:sz w:val="22"/>
          <w:szCs w:val="22"/>
          <w:lang w:val="nl-NL" w:eastAsia="en-US"/>
        </w:rPr>
      </w:pPr>
      <w:r w:rsidRPr="00A4795A">
        <w:rPr>
          <w:rFonts w:ascii="Tahoma" w:eastAsia="Tahoma" w:hAnsi="Tahoma" w:cs="Tahoma"/>
          <w:b/>
          <w:bCs/>
          <w:sz w:val="22"/>
          <w:szCs w:val="22"/>
          <w:lang w:val="nl-NL" w:eastAsia="en-US"/>
        </w:rPr>
        <w:t>Leusden</w:t>
      </w:r>
      <w:r w:rsidR="005E4D62" w:rsidRPr="00A4795A">
        <w:rPr>
          <w:rFonts w:ascii="Tahoma" w:eastAsia="Tahoma" w:hAnsi="Tahoma" w:cs="Tahoma"/>
          <w:b/>
          <w:bCs/>
          <w:sz w:val="22"/>
          <w:szCs w:val="22"/>
          <w:lang w:val="nl-NL" w:eastAsia="en-US"/>
        </w:rPr>
        <w:t xml:space="preserve">, </w:t>
      </w:r>
      <w:r w:rsidR="009D7A96" w:rsidRPr="00A4795A">
        <w:rPr>
          <w:rFonts w:ascii="Tahoma" w:eastAsia="Tahoma" w:hAnsi="Tahoma" w:cs="Tahoma"/>
          <w:b/>
          <w:bCs/>
          <w:sz w:val="22"/>
          <w:szCs w:val="22"/>
          <w:lang w:val="nl-NL" w:eastAsia="en-US"/>
        </w:rPr>
        <w:t>(</w:t>
      </w:r>
      <w:r w:rsidRPr="00A4795A">
        <w:rPr>
          <w:rFonts w:ascii="Tahoma" w:eastAsia="Tahoma" w:hAnsi="Tahoma" w:cs="Tahoma"/>
          <w:b/>
          <w:bCs/>
          <w:sz w:val="22"/>
          <w:szCs w:val="22"/>
          <w:lang w:val="nl-NL" w:eastAsia="en-US"/>
        </w:rPr>
        <w:t>15 november</w:t>
      </w:r>
      <w:r w:rsidR="003E55B3" w:rsidRPr="00A4795A">
        <w:rPr>
          <w:rFonts w:ascii="Tahoma" w:eastAsia="Tahoma" w:hAnsi="Tahoma" w:cs="Tahoma"/>
          <w:b/>
          <w:bCs/>
          <w:sz w:val="22"/>
          <w:szCs w:val="22"/>
          <w:lang w:val="nl-NL" w:eastAsia="en-US"/>
        </w:rPr>
        <w:t>, 2016</w:t>
      </w:r>
      <w:r w:rsidR="005E4D62" w:rsidRPr="00A4795A">
        <w:rPr>
          <w:rFonts w:ascii="Tahoma" w:eastAsia="Tahoma" w:hAnsi="Tahoma" w:cs="Tahoma"/>
          <w:b/>
          <w:bCs/>
          <w:sz w:val="22"/>
          <w:szCs w:val="22"/>
          <w:lang w:val="nl-NL" w:eastAsia="en-US"/>
        </w:rPr>
        <w:t>) –</w:t>
      </w:r>
      <w:r w:rsidRPr="00A4795A">
        <w:rPr>
          <w:rFonts w:ascii="Tahoma" w:eastAsia="Tahoma" w:hAnsi="Tahoma" w:cs="Tahoma"/>
          <w:b/>
          <w:bCs/>
          <w:sz w:val="22"/>
          <w:szCs w:val="22"/>
          <w:lang w:val="nl-NL" w:eastAsia="en-US"/>
        </w:rPr>
        <w:t xml:space="preserve"> </w:t>
      </w:r>
      <w:r w:rsidR="0029500F" w:rsidRPr="00A4795A">
        <w:rPr>
          <w:rFonts w:ascii="Tahoma" w:eastAsia="Tahoma" w:hAnsi="Tahoma" w:cs="Tahoma"/>
          <w:bCs/>
          <w:sz w:val="22"/>
          <w:szCs w:val="22"/>
          <w:lang w:val="nl-NL" w:eastAsia="en-US"/>
        </w:rPr>
        <w:t xml:space="preserve">PUMA </w:t>
      </w:r>
      <w:r w:rsidRPr="00A4795A">
        <w:rPr>
          <w:rFonts w:ascii="Tahoma" w:eastAsia="Tahoma" w:hAnsi="Tahoma" w:cs="Tahoma"/>
          <w:bCs/>
          <w:sz w:val="22"/>
          <w:szCs w:val="22"/>
          <w:lang w:val="nl-NL" w:eastAsia="en-US"/>
        </w:rPr>
        <w:t xml:space="preserve">onthult </w:t>
      </w:r>
      <w:r w:rsidR="00521738" w:rsidRPr="00A4795A">
        <w:rPr>
          <w:rFonts w:ascii="Tahoma" w:eastAsia="Tahoma" w:hAnsi="Tahoma" w:cs="Tahoma"/>
          <w:bCs/>
          <w:sz w:val="22"/>
          <w:szCs w:val="22"/>
          <w:lang w:val="nl-NL" w:eastAsia="en-US"/>
        </w:rPr>
        <w:t xml:space="preserve">Antoine </w:t>
      </w:r>
      <w:proofErr w:type="spellStart"/>
      <w:r w:rsidR="00521738" w:rsidRPr="00A4795A">
        <w:rPr>
          <w:rFonts w:ascii="Tahoma" w:eastAsia="Tahoma" w:hAnsi="Tahoma" w:cs="Tahoma"/>
          <w:bCs/>
          <w:sz w:val="22"/>
          <w:szCs w:val="22"/>
          <w:lang w:val="nl-NL" w:eastAsia="en-US"/>
        </w:rPr>
        <w:t>Griezmann’s</w:t>
      </w:r>
      <w:proofErr w:type="spellEnd"/>
      <w:r w:rsidR="00521738" w:rsidRPr="00A4795A">
        <w:rPr>
          <w:rFonts w:ascii="Tahoma" w:eastAsia="Tahoma" w:hAnsi="Tahoma" w:cs="Tahoma"/>
          <w:bCs/>
          <w:sz w:val="22"/>
          <w:szCs w:val="22"/>
          <w:lang w:val="nl-NL" w:eastAsia="en-US"/>
        </w:rPr>
        <w:t xml:space="preserve"> </w:t>
      </w:r>
      <w:r w:rsidRPr="00A4795A">
        <w:rPr>
          <w:rFonts w:ascii="Tahoma" w:eastAsia="Tahoma" w:hAnsi="Tahoma" w:cs="Tahoma"/>
          <w:bCs/>
          <w:sz w:val="22"/>
          <w:szCs w:val="22"/>
          <w:lang w:val="nl-NL" w:eastAsia="en-US"/>
        </w:rPr>
        <w:t xml:space="preserve">eigen special </w:t>
      </w:r>
      <w:proofErr w:type="spellStart"/>
      <w:r w:rsidRPr="00A4795A">
        <w:rPr>
          <w:rFonts w:ascii="Tahoma" w:eastAsia="Tahoma" w:hAnsi="Tahoma" w:cs="Tahoma"/>
          <w:bCs/>
          <w:sz w:val="22"/>
          <w:szCs w:val="22"/>
          <w:lang w:val="nl-NL" w:eastAsia="en-US"/>
        </w:rPr>
        <w:t>edition</w:t>
      </w:r>
      <w:proofErr w:type="spellEnd"/>
      <w:r w:rsidRPr="00A4795A">
        <w:rPr>
          <w:rFonts w:ascii="Tahoma" w:eastAsia="Tahoma" w:hAnsi="Tahoma" w:cs="Tahoma"/>
          <w:bCs/>
          <w:sz w:val="22"/>
          <w:szCs w:val="22"/>
          <w:lang w:val="nl-NL" w:eastAsia="en-US"/>
        </w:rPr>
        <w:t xml:space="preserve"> </w:t>
      </w:r>
      <w:proofErr w:type="spellStart"/>
      <w:r w:rsidR="00A03D0C" w:rsidRPr="00A4795A">
        <w:rPr>
          <w:rFonts w:ascii="Tahoma" w:eastAsia="Tahoma" w:hAnsi="Tahoma" w:cs="Tahoma"/>
          <w:bCs/>
          <w:sz w:val="22"/>
          <w:szCs w:val="22"/>
          <w:lang w:val="nl-NL" w:eastAsia="en-US"/>
        </w:rPr>
        <w:t>evoSPEED</w:t>
      </w:r>
      <w:proofErr w:type="spellEnd"/>
      <w:r w:rsidR="00A03D0C" w:rsidRPr="00A4795A">
        <w:rPr>
          <w:rFonts w:ascii="Tahoma" w:eastAsia="Tahoma" w:hAnsi="Tahoma" w:cs="Tahoma"/>
          <w:bCs/>
          <w:sz w:val="22"/>
          <w:szCs w:val="22"/>
          <w:lang w:val="nl-NL" w:eastAsia="en-US"/>
        </w:rPr>
        <w:t xml:space="preserve"> Derby Fever </w:t>
      </w:r>
      <w:r w:rsidRPr="00A4795A">
        <w:rPr>
          <w:rFonts w:ascii="Tahoma" w:eastAsia="Tahoma" w:hAnsi="Tahoma" w:cs="Tahoma"/>
          <w:bCs/>
          <w:sz w:val="22"/>
          <w:szCs w:val="22"/>
          <w:lang w:val="nl-NL" w:eastAsia="en-US"/>
        </w:rPr>
        <w:t>voetbalschoen</w:t>
      </w:r>
      <w:r>
        <w:rPr>
          <w:rFonts w:ascii="Tahoma" w:eastAsia="Tahoma" w:hAnsi="Tahoma" w:cs="Tahoma"/>
          <w:bCs/>
          <w:sz w:val="22"/>
          <w:szCs w:val="22"/>
          <w:lang w:val="nl-NL" w:eastAsia="en-US"/>
        </w:rPr>
        <w:t xml:space="preserve"> in aanloop naar </w:t>
      </w:r>
      <w:r w:rsidR="00AF4500" w:rsidRPr="0064068C">
        <w:rPr>
          <w:rFonts w:ascii="Tahoma" w:eastAsia="Tahoma" w:hAnsi="Tahoma" w:cs="Tahoma"/>
          <w:bCs/>
          <w:i/>
          <w:sz w:val="22"/>
          <w:szCs w:val="22"/>
          <w:lang w:val="nl-NL" w:eastAsia="en-US"/>
        </w:rPr>
        <w:t>La Liga’s</w:t>
      </w:r>
      <w:r w:rsidR="00521738" w:rsidRPr="00A4795A">
        <w:rPr>
          <w:rFonts w:ascii="Tahoma" w:eastAsia="Tahoma" w:hAnsi="Tahoma" w:cs="Tahoma"/>
          <w:bCs/>
          <w:sz w:val="22"/>
          <w:szCs w:val="22"/>
          <w:lang w:val="nl-NL" w:eastAsia="en-US"/>
        </w:rPr>
        <w:t xml:space="preserve"> </w:t>
      </w:r>
      <w:r>
        <w:rPr>
          <w:rFonts w:ascii="Tahoma" w:eastAsia="Tahoma" w:hAnsi="Tahoma" w:cs="Tahoma"/>
          <w:bCs/>
          <w:sz w:val="22"/>
          <w:szCs w:val="22"/>
          <w:lang w:val="nl-NL" w:eastAsia="en-US"/>
        </w:rPr>
        <w:t>214</w:t>
      </w:r>
      <w:r w:rsidRPr="00A4795A">
        <w:rPr>
          <w:rFonts w:ascii="Tahoma" w:eastAsia="Tahoma" w:hAnsi="Tahoma" w:cs="Tahoma"/>
          <w:bCs/>
          <w:sz w:val="22"/>
          <w:szCs w:val="22"/>
          <w:vertAlign w:val="superscript"/>
          <w:lang w:val="nl-NL" w:eastAsia="en-US"/>
        </w:rPr>
        <w:t>e</w:t>
      </w:r>
      <w:r>
        <w:rPr>
          <w:rFonts w:ascii="Tahoma" w:eastAsia="Tahoma" w:hAnsi="Tahoma" w:cs="Tahoma"/>
          <w:bCs/>
          <w:sz w:val="22"/>
          <w:szCs w:val="22"/>
          <w:lang w:val="nl-NL" w:eastAsia="en-US"/>
        </w:rPr>
        <w:t xml:space="preserve"> </w:t>
      </w:r>
      <w:r w:rsidR="00521738" w:rsidRPr="0064068C">
        <w:rPr>
          <w:rFonts w:ascii="Tahoma" w:eastAsia="Tahoma" w:hAnsi="Tahoma" w:cs="Tahoma"/>
          <w:bCs/>
          <w:i/>
          <w:sz w:val="22"/>
          <w:szCs w:val="22"/>
          <w:lang w:val="nl-NL" w:eastAsia="en-US"/>
        </w:rPr>
        <w:t xml:space="preserve">El </w:t>
      </w:r>
      <w:proofErr w:type="spellStart"/>
      <w:r w:rsidR="00A03D0C" w:rsidRPr="0064068C">
        <w:rPr>
          <w:rFonts w:ascii="Tahoma" w:eastAsia="Tahoma" w:hAnsi="Tahoma" w:cs="Tahoma"/>
          <w:bCs/>
          <w:i/>
          <w:sz w:val="22"/>
          <w:szCs w:val="22"/>
          <w:lang w:val="nl-NL" w:eastAsia="en-US"/>
        </w:rPr>
        <w:t>D</w:t>
      </w:r>
      <w:r w:rsidR="00521738" w:rsidRPr="0064068C">
        <w:rPr>
          <w:rFonts w:ascii="Tahoma" w:eastAsia="Tahoma" w:hAnsi="Tahoma" w:cs="Tahoma"/>
          <w:bCs/>
          <w:i/>
          <w:sz w:val="22"/>
          <w:szCs w:val="22"/>
          <w:lang w:val="nl-NL" w:eastAsia="en-US"/>
        </w:rPr>
        <w:t>erbi</w:t>
      </w:r>
      <w:proofErr w:type="spellEnd"/>
      <w:r w:rsidR="00521738" w:rsidRPr="0064068C">
        <w:rPr>
          <w:rFonts w:ascii="Tahoma" w:eastAsia="Tahoma" w:hAnsi="Tahoma" w:cs="Tahoma"/>
          <w:bCs/>
          <w:i/>
          <w:sz w:val="22"/>
          <w:szCs w:val="22"/>
          <w:lang w:val="nl-NL" w:eastAsia="en-US"/>
        </w:rPr>
        <w:t xml:space="preserve"> </w:t>
      </w:r>
      <w:proofErr w:type="spellStart"/>
      <w:r w:rsidR="007329E7" w:rsidRPr="0064068C">
        <w:rPr>
          <w:rFonts w:ascii="Tahoma" w:eastAsia="Tahoma" w:hAnsi="Tahoma" w:cs="Tahoma"/>
          <w:bCs/>
          <w:i/>
          <w:sz w:val="22"/>
          <w:szCs w:val="22"/>
          <w:lang w:val="nl-NL" w:eastAsia="en-US"/>
        </w:rPr>
        <w:t>m</w:t>
      </w:r>
      <w:r w:rsidR="00521738" w:rsidRPr="0064068C">
        <w:rPr>
          <w:rFonts w:ascii="Tahoma" w:eastAsia="Tahoma" w:hAnsi="Tahoma" w:cs="Tahoma"/>
          <w:bCs/>
          <w:i/>
          <w:sz w:val="22"/>
          <w:szCs w:val="22"/>
          <w:lang w:val="nl-NL" w:eastAsia="en-US"/>
        </w:rPr>
        <w:t>adrileño</w:t>
      </w:r>
      <w:proofErr w:type="spellEnd"/>
      <w:r w:rsidR="00A03D0C" w:rsidRPr="00A4795A">
        <w:rPr>
          <w:rFonts w:ascii="Tahoma" w:eastAsia="Tahoma" w:hAnsi="Tahoma" w:cs="Tahoma"/>
          <w:bCs/>
          <w:sz w:val="22"/>
          <w:szCs w:val="22"/>
          <w:lang w:val="nl-NL" w:eastAsia="en-US"/>
        </w:rPr>
        <w:t xml:space="preserve">. </w:t>
      </w:r>
      <w:proofErr w:type="spellStart"/>
      <w:r w:rsidR="00A03D0C" w:rsidRPr="00A4795A">
        <w:rPr>
          <w:rFonts w:ascii="Tahoma" w:eastAsia="Tahoma" w:hAnsi="Tahoma" w:cs="Tahoma"/>
          <w:bCs/>
          <w:sz w:val="22"/>
          <w:szCs w:val="22"/>
          <w:lang w:val="nl-NL" w:eastAsia="en-US"/>
        </w:rPr>
        <w:t>Griezmann</w:t>
      </w:r>
      <w:proofErr w:type="spellEnd"/>
      <w:r w:rsidR="00A03D0C" w:rsidRPr="00A4795A">
        <w:rPr>
          <w:rFonts w:ascii="Tahoma" w:eastAsia="Tahoma" w:hAnsi="Tahoma" w:cs="Tahoma"/>
          <w:bCs/>
          <w:sz w:val="22"/>
          <w:szCs w:val="22"/>
          <w:lang w:val="nl-NL" w:eastAsia="en-US"/>
        </w:rPr>
        <w:t xml:space="preserve"> </w:t>
      </w:r>
      <w:r w:rsidRPr="00A4795A">
        <w:rPr>
          <w:rFonts w:ascii="Tahoma" w:eastAsia="Tahoma" w:hAnsi="Tahoma" w:cs="Tahoma"/>
          <w:bCs/>
          <w:sz w:val="22"/>
          <w:szCs w:val="22"/>
          <w:lang w:val="nl-NL" w:eastAsia="en-US"/>
        </w:rPr>
        <w:t xml:space="preserve">zal zaterdag 19 november het veld </w:t>
      </w:r>
      <w:r>
        <w:rPr>
          <w:rFonts w:ascii="Tahoma" w:eastAsia="Tahoma" w:hAnsi="Tahoma" w:cs="Tahoma"/>
          <w:bCs/>
          <w:sz w:val="22"/>
          <w:szCs w:val="22"/>
          <w:lang w:val="nl-NL" w:eastAsia="en-US"/>
        </w:rPr>
        <w:t xml:space="preserve">van </w:t>
      </w:r>
      <w:proofErr w:type="spellStart"/>
      <w:r w:rsidRPr="00A4795A">
        <w:rPr>
          <w:rFonts w:ascii="Tahoma" w:eastAsia="Tahoma" w:hAnsi="Tahoma" w:cs="Tahoma"/>
          <w:bCs/>
          <w:sz w:val="22"/>
          <w:szCs w:val="22"/>
          <w:lang w:val="nl-NL" w:eastAsia="en-US"/>
        </w:rPr>
        <w:t>Atlético</w:t>
      </w:r>
      <w:r w:rsidR="00F22C8C">
        <w:rPr>
          <w:rFonts w:ascii="Tahoma" w:eastAsia="Tahoma" w:hAnsi="Tahoma" w:cs="Tahoma"/>
          <w:bCs/>
          <w:sz w:val="22"/>
          <w:szCs w:val="22"/>
          <w:lang w:val="nl-NL" w:eastAsia="en-US"/>
        </w:rPr>
        <w:t>’</w:t>
      </w:r>
      <w:r w:rsidRPr="00A4795A">
        <w:rPr>
          <w:rFonts w:ascii="Tahoma" w:eastAsia="Tahoma" w:hAnsi="Tahoma" w:cs="Tahoma"/>
          <w:bCs/>
          <w:sz w:val="22"/>
          <w:szCs w:val="22"/>
          <w:lang w:val="nl-NL" w:eastAsia="en-US"/>
        </w:rPr>
        <w:t>s</w:t>
      </w:r>
      <w:proofErr w:type="spellEnd"/>
      <w:r>
        <w:rPr>
          <w:rFonts w:ascii="Tahoma" w:eastAsia="Tahoma" w:hAnsi="Tahoma" w:cs="Tahoma"/>
          <w:bCs/>
          <w:sz w:val="22"/>
          <w:szCs w:val="22"/>
          <w:lang w:val="nl-NL" w:eastAsia="en-US"/>
        </w:rPr>
        <w:t xml:space="preserve"> thuisstadion</w:t>
      </w:r>
      <w:r w:rsidR="00F22C8C">
        <w:rPr>
          <w:rFonts w:ascii="Tahoma" w:eastAsia="Tahoma" w:hAnsi="Tahoma" w:cs="Tahoma"/>
          <w:bCs/>
          <w:sz w:val="22"/>
          <w:szCs w:val="22"/>
          <w:lang w:val="nl-NL" w:eastAsia="en-US"/>
        </w:rPr>
        <w:t>,</w:t>
      </w:r>
      <w:r w:rsidR="007356A9" w:rsidRPr="00A4795A">
        <w:rPr>
          <w:rFonts w:ascii="Tahoma" w:eastAsia="Tahoma" w:hAnsi="Tahoma" w:cs="Tahoma"/>
          <w:bCs/>
          <w:sz w:val="22"/>
          <w:szCs w:val="22"/>
          <w:lang w:val="nl-NL" w:eastAsia="en-US"/>
        </w:rPr>
        <w:t xml:space="preserve"> </w:t>
      </w:r>
      <w:r w:rsidR="00F22C8C" w:rsidRPr="00F22C8C">
        <w:rPr>
          <w:rFonts w:ascii="Tahoma" w:eastAsia="Tahoma" w:hAnsi="Tahoma" w:cs="Tahoma"/>
          <w:bCs/>
          <w:sz w:val="22"/>
          <w:szCs w:val="22"/>
          <w:lang w:val="nl-NL" w:eastAsia="en-US"/>
        </w:rPr>
        <w:t xml:space="preserve">het </w:t>
      </w:r>
      <w:proofErr w:type="spellStart"/>
      <w:r w:rsidR="00F22C8C" w:rsidRPr="0064068C">
        <w:rPr>
          <w:rFonts w:ascii="Tahoma" w:eastAsia="Tahoma" w:hAnsi="Tahoma" w:cs="Tahoma"/>
          <w:bCs/>
          <w:i/>
          <w:sz w:val="22"/>
          <w:szCs w:val="22"/>
          <w:lang w:val="nl-NL" w:eastAsia="en-US"/>
        </w:rPr>
        <w:t>Estadio</w:t>
      </w:r>
      <w:proofErr w:type="spellEnd"/>
      <w:r w:rsidR="00F22C8C" w:rsidRPr="0064068C">
        <w:rPr>
          <w:rFonts w:ascii="Tahoma" w:eastAsia="Tahoma" w:hAnsi="Tahoma" w:cs="Tahoma"/>
          <w:bCs/>
          <w:i/>
          <w:sz w:val="22"/>
          <w:szCs w:val="22"/>
          <w:lang w:val="nl-NL" w:eastAsia="en-US"/>
        </w:rPr>
        <w:t xml:space="preserve"> Vicente </w:t>
      </w:r>
      <w:r w:rsidR="007329E7" w:rsidRPr="0064068C">
        <w:rPr>
          <w:rFonts w:ascii="Tahoma" w:eastAsia="Tahoma" w:hAnsi="Tahoma" w:cs="Tahoma"/>
          <w:bCs/>
          <w:i/>
          <w:sz w:val="22"/>
          <w:szCs w:val="22"/>
          <w:lang w:val="nl-NL" w:eastAsia="en-US"/>
        </w:rPr>
        <w:t>Calderón</w:t>
      </w:r>
      <w:r w:rsidR="00F22C8C">
        <w:rPr>
          <w:rFonts w:ascii="Tahoma" w:eastAsia="Tahoma" w:hAnsi="Tahoma" w:cs="Tahoma"/>
          <w:bCs/>
          <w:sz w:val="22"/>
          <w:szCs w:val="22"/>
          <w:lang w:val="nl-NL" w:eastAsia="en-US"/>
        </w:rPr>
        <w:t>,</w:t>
      </w:r>
      <w:r>
        <w:rPr>
          <w:rFonts w:ascii="Tahoma" w:eastAsia="Tahoma" w:hAnsi="Tahoma" w:cs="Tahoma"/>
          <w:bCs/>
          <w:sz w:val="22"/>
          <w:szCs w:val="22"/>
          <w:lang w:val="nl-NL" w:eastAsia="en-US"/>
        </w:rPr>
        <w:t xml:space="preserve"> betreden met zijn nieuwe voetbalschoenen</w:t>
      </w:r>
      <w:r w:rsidR="00521738" w:rsidRPr="00A4795A">
        <w:rPr>
          <w:rFonts w:ascii="Tahoma" w:eastAsia="Tahoma" w:hAnsi="Tahoma" w:cs="Tahoma"/>
          <w:bCs/>
          <w:sz w:val="22"/>
          <w:szCs w:val="22"/>
          <w:lang w:val="nl-NL" w:eastAsia="en-US"/>
        </w:rPr>
        <w:t xml:space="preserve">. </w:t>
      </w:r>
      <w:r w:rsidRPr="00A4795A">
        <w:rPr>
          <w:rFonts w:ascii="Tahoma" w:eastAsia="Tahoma" w:hAnsi="Tahoma" w:cs="Tahoma"/>
          <w:bCs/>
          <w:sz w:val="22"/>
          <w:szCs w:val="22"/>
          <w:lang w:val="nl-NL" w:eastAsia="en-US"/>
        </w:rPr>
        <w:t>Met vijf overwinningen van deze derby op zijn naam</w:t>
      </w:r>
      <w:r w:rsidR="00521738" w:rsidRPr="00A4795A">
        <w:rPr>
          <w:rFonts w:ascii="Tahoma" w:eastAsia="Tahoma" w:hAnsi="Tahoma" w:cs="Tahoma"/>
          <w:bCs/>
          <w:sz w:val="22"/>
          <w:szCs w:val="22"/>
          <w:lang w:val="nl-NL" w:eastAsia="en-US"/>
        </w:rPr>
        <w:t xml:space="preserve">, </w:t>
      </w:r>
      <w:r w:rsidRPr="00A4795A">
        <w:rPr>
          <w:rFonts w:ascii="Tahoma" w:eastAsia="Tahoma" w:hAnsi="Tahoma" w:cs="Tahoma"/>
          <w:bCs/>
          <w:sz w:val="22"/>
          <w:szCs w:val="22"/>
          <w:lang w:val="nl-NL" w:eastAsia="en-US"/>
        </w:rPr>
        <w:t xml:space="preserve">zal </w:t>
      </w:r>
      <w:proofErr w:type="spellStart"/>
      <w:r w:rsidR="00521738" w:rsidRPr="00A4795A">
        <w:rPr>
          <w:rFonts w:ascii="Tahoma" w:eastAsia="Tahoma" w:hAnsi="Tahoma" w:cs="Tahoma"/>
          <w:bCs/>
          <w:sz w:val="22"/>
          <w:szCs w:val="22"/>
          <w:lang w:val="nl-NL" w:eastAsia="en-US"/>
        </w:rPr>
        <w:t>Griezmann</w:t>
      </w:r>
      <w:proofErr w:type="spellEnd"/>
      <w:r w:rsidR="00521738" w:rsidRPr="00A4795A">
        <w:rPr>
          <w:rFonts w:ascii="Tahoma" w:eastAsia="Tahoma" w:hAnsi="Tahoma" w:cs="Tahoma"/>
          <w:bCs/>
          <w:sz w:val="22"/>
          <w:szCs w:val="22"/>
          <w:lang w:val="nl-NL" w:eastAsia="en-US"/>
        </w:rPr>
        <w:t xml:space="preserve"> </w:t>
      </w:r>
      <w:r w:rsidR="00F22C8C">
        <w:rPr>
          <w:rFonts w:ascii="Tahoma" w:eastAsia="Tahoma" w:hAnsi="Tahoma" w:cs="Tahoma"/>
          <w:bCs/>
          <w:sz w:val="22"/>
          <w:szCs w:val="22"/>
          <w:lang w:val="nl-NL" w:eastAsia="en-US"/>
        </w:rPr>
        <w:t xml:space="preserve">dan </w:t>
      </w:r>
      <w:r w:rsidRPr="00A4795A">
        <w:rPr>
          <w:rFonts w:ascii="Tahoma" w:eastAsia="Tahoma" w:hAnsi="Tahoma" w:cs="Tahoma"/>
          <w:bCs/>
          <w:sz w:val="22"/>
          <w:szCs w:val="22"/>
          <w:lang w:val="nl-NL" w:eastAsia="en-US"/>
        </w:rPr>
        <w:t xml:space="preserve">opnieuw voor </w:t>
      </w:r>
      <w:r w:rsidR="00F22C8C">
        <w:rPr>
          <w:rFonts w:ascii="Tahoma" w:eastAsia="Tahoma" w:hAnsi="Tahoma" w:cs="Tahoma"/>
          <w:bCs/>
          <w:sz w:val="22"/>
          <w:szCs w:val="22"/>
          <w:lang w:val="nl-NL" w:eastAsia="en-US"/>
        </w:rPr>
        <w:t>succes</w:t>
      </w:r>
      <w:r w:rsidRPr="00A4795A">
        <w:rPr>
          <w:rFonts w:ascii="Tahoma" w:eastAsia="Tahoma" w:hAnsi="Tahoma" w:cs="Tahoma"/>
          <w:bCs/>
          <w:sz w:val="22"/>
          <w:szCs w:val="22"/>
          <w:lang w:val="nl-NL" w:eastAsia="en-US"/>
        </w:rPr>
        <w:t xml:space="preserve"> </w:t>
      </w:r>
      <w:r w:rsidR="00F22C8C">
        <w:rPr>
          <w:rFonts w:ascii="Tahoma" w:eastAsia="Tahoma" w:hAnsi="Tahoma" w:cs="Tahoma"/>
          <w:bCs/>
          <w:sz w:val="22"/>
          <w:szCs w:val="22"/>
          <w:lang w:val="nl-NL" w:eastAsia="en-US"/>
        </w:rPr>
        <w:t>gaan tijdens deze altijd zwaar bevochten wedstrijd in de Spaanse hoofdstad</w:t>
      </w:r>
      <w:r w:rsidR="00AE29B6" w:rsidRPr="00A4795A">
        <w:rPr>
          <w:rFonts w:ascii="Tahoma" w:eastAsia="Tahoma" w:hAnsi="Tahoma" w:cs="Tahoma"/>
          <w:bCs/>
          <w:sz w:val="22"/>
          <w:szCs w:val="22"/>
          <w:lang w:val="nl-NL" w:eastAsia="en-US"/>
        </w:rPr>
        <w:t>.</w:t>
      </w:r>
    </w:p>
    <w:p w14:paraId="69F55E3E" w14:textId="77777777" w:rsidR="00871B85" w:rsidRPr="00A4795A" w:rsidRDefault="00871B85" w:rsidP="00B93150">
      <w:pPr>
        <w:spacing w:line="276" w:lineRule="auto"/>
        <w:jc w:val="both"/>
        <w:rPr>
          <w:rFonts w:ascii="Tahoma" w:eastAsia="Tahoma" w:hAnsi="Tahoma" w:cs="Tahoma"/>
          <w:bCs/>
          <w:sz w:val="22"/>
          <w:szCs w:val="22"/>
          <w:lang w:val="nl-NL" w:eastAsia="en-US"/>
        </w:rPr>
      </w:pPr>
    </w:p>
    <w:p w14:paraId="052D54C8" w14:textId="19A9AAAE" w:rsidR="00AE29B6" w:rsidRPr="00DD57D6" w:rsidRDefault="00F22C8C" w:rsidP="00AE29B6">
      <w:pPr>
        <w:spacing w:line="276" w:lineRule="auto"/>
        <w:jc w:val="both"/>
        <w:rPr>
          <w:rFonts w:ascii="Tahoma" w:eastAsia="Tahoma" w:hAnsi="Tahoma" w:cs="Tahoma"/>
          <w:bCs/>
          <w:sz w:val="22"/>
          <w:szCs w:val="22"/>
          <w:lang w:val="nl-NL" w:eastAsia="en-US"/>
        </w:rPr>
      </w:pPr>
      <w:r w:rsidRPr="00F22C8C">
        <w:rPr>
          <w:rFonts w:ascii="Tahoma" w:eastAsia="Tahoma" w:hAnsi="Tahoma" w:cs="Tahoma"/>
          <w:bCs/>
          <w:sz w:val="22"/>
          <w:szCs w:val="22"/>
          <w:lang w:val="nl-NL" w:eastAsia="en-US"/>
        </w:rPr>
        <w:t xml:space="preserve">Om de historische strijd </w:t>
      </w:r>
      <w:r>
        <w:rPr>
          <w:rFonts w:ascii="Tahoma" w:eastAsia="Tahoma" w:hAnsi="Tahoma" w:cs="Tahoma"/>
          <w:bCs/>
          <w:sz w:val="22"/>
          <w:szCs w:val="22"/>
          <w:lang w:val="nl-NL" w:eastAsia="en-US"/>
        </w:rPr>
        <w:t>tussen de</w:t>
      </w:r>
      <w:r w:rsidRPr="00F22C8C">
        <w:rPr>
          <w:rFonts w:ascii="Tahoma" w:eastAsia="Tahoma" w:hAnsi="Tahoma" w:cs="Tahoma"/>
          <w:bCs/>
          <w:sz w:val="22"/>
          <w:szCs w:val="22"/>
          <w:lang w:val="nl-NL" w:eastAsia="en-US"/>
        </w:rPr>
        <w:t xml:space="preserve"> lokale voetbalrivalen te vieren</w:t>
      </w:r>
      <w:r w:rsidR="0064068C">
        <w:rPr>
          <w:rFonts w:ascii="Tahoma" w:eastAsia="Tahoma" w:hAnsi="Tahoma" w:cs="Tahoma"/>
          <w:bCs/>
          <w:sz w:val="22"/>
          <w:szCs w:val="22"/>
          <w:lang w:val="nl-NL" w:eastAsia="en-US"/>
        </w:rPr>
        <w:t xml:space="preserve"> en te eren</w:t>
      </w:r>
      <w:r w:rsidRPr="00F22C8C">
        <w:rPr>
          <w:rFonts w:ascii="Tahoma" w:eastAsia="Tahoma" w:hAnsi="Tahoma" w:cs="Tahoma"/>
          <w:bCs/>
          <w:sz w:val="22"/>
          <w:szCs w:val="22"/>
          <w:lang w:val="nl-NL" w:eastAsia="en-US"/>
        </w:rPr>
        <w:t>, heeft</w:t>
      </w:r>
      <w:r w:rsidR="00AE29B6" w:rsidRPr="00F22C8C">
        <w:rPr>
          <w:rFonts w:ascii="Tahoma" w:eastAsia="Tahoma" w:hAnsi="Tahoma" w:cs="Tahoma"/>
          <w:bCs/>
          <w:sz w:val="22"/>
          <w:szCs w:val="22"/>
          <w:lang w:val="nl-NL" w:eastAsia="en-US"/>
        </w:rPr>
        <w:t xml:space="preserve"> </w:t>
      </w:r>
      <w:r w:rsidR="00E939B5" w:rsidRPr="00F22C8C">
        <w:rPr>
          <w:rFonts w:ascii="Tahoma" w:eastAsia="Tahoma" w:hAnsi="Tahoma" w:cs="Tahoma"/>
          <w:bCs/>
          <w:sz w:val="22"/>
          <w:szCs w:val="22"/>
          <w:lang w:val="nl-NL" w:eastAsia="en-US"/>
        </w:rPr>
        <w:t xml:space="preserve">PUMA </w:t>
      </w:r>
      <w:r>
        <w:rPr>
          <w:rFonts w:ascii="Tahoma" w:eastAsia="Tahoma" w:hAnsi="Tahoma" w:cs="Tahoma"/>
          <w:bCs/>
          <w:sz w:val="22"/>
          <w:szCs w:val="22"/>
          <w:lang w:val="nl-NL" w:eastAsia="en-US"/>
        </w:rPr>
        <w:t>samengewerkt met topspelers</w:t>
      </w:r>
      <w:r w:rsidR="008126BE">
        <w:rPr>
          <w:rFonts w:ascii="Tahoma" w:eastAsia="Tahoma" w:hAnsi="Tahoma" w:cs="Tahoma"/>
          <w:bCs/>
          <w:sz w:val="22"/>
          <w:szCs w:val="22"/>
          <w:lang w:val="nl-NL" w:eastAsia="en-US"/>
        </w:rPr>
        <w:t xml:space="preserve">. </w:t>
      </w:r>
      <w:r w:rsidR="0064068C" w:rsidRPr="0064068C">
        <w:rPr>
          <w:rFonts w:ascii="Tahoma" w:eastAsia="Tahoma" w:hAnsi="Tahoma" w:cs="Tahoma"/>
          <w:bCs/>
          <w:sz w:val="22"/>
          <w:szCs w:val="22"/>
          <w:lang w:val="nl-NL" w:eastAsia="en-US"/>
        </w:rPr>
        <w:t xml:space="preserve">Met </w:t>
      </w:r>
      <w:r w:rsidR="00342F4E">
        <w:rPr>
          <w:rFonts w:ascii="Tahoma" w:eastAsia="Tahoma" w:hAnsi="Tahoma" w:cs="Tahoma"/>
          <w:bCs/>
          <w:sz w:val="22"/>
          <w:szCs w:val="22"/>
          <w:lang w:val="nl-NL" w:eastAsia="en-US"/>
        </w:rPr>
        <w:t xml:space="preserve">input </w:t>
      </w:r>
      <w:r w:rsidR="0064068C" w:rsidRPr="0064068C">
        <w:rPr>
          <w:rFonts w:ascii="Tahoma" w:eastAsia="Tahoma" w:hAnsi="Tahoma" w:cs="Tahoma"/>
          <w:bCs/>
          <w:sz w:val="22"/>
          <w:szCs w:val="22"/>
          <w:lang w:val="nl-NL" w:eastAsia="en-US"/>
        </w:rPr>
        <w:t xml:space="preserve">van de spelers over de </w:t>
      </w:r>
      <w:r w:rsidR="0064068C">
        <w:rPr>
          <w:rFonts w:ascii="Tahoma" w:eastAsia="Tahoma" w:hAnsi="Tahoma" w:cs="Tahoma"/>
          <w:bCs/>
          <w:sz w:val="22"/>
          <w:szCs w:val="22"/>
          <w:lang w:val="nl-NL" w:eastAsia="en-US"/>
        </w:rPr>
        <w:t>belangrijke derby’</w:t>
      </w:r>
      <w:r w:rsidR="0064068C" w:rsidRPr="0064068C">
        <w:rPr>
          <w:rFonts w:ascii="Tahoma" w:eastAsia="Tahoma" w:hAnsi="Tahoma" w:cs="Tahoma"/>
          <w:bCs/>
          <w:sz w:val="22"/>
          <w:szCs w:val="22"/>
          <w:lang w:val="nl-NL" w:eastAsia="en-US"/>
        </w:rPr>
        <w:t>s</w:t>
      </w:r>
      <w:r w:rsidR="00A30603" w:rsidRPr="0064068C">
        <w:rPr>
          <w:rFonts w:ascii="Tahoma" w:eastAsia="Tahoma" w:hAnsi="Tahoma" w:cs="Tahoma"/>
          <w:bCs/>
          <w:sz w:val="22"/>
          <w:szCs w:val="22"/>
          <w:lang w:val="nl-NL" w:eastAsia="en-US"/>
        </w:rPr>
        <w:t>,</w:t>
      </w:r>
      <w:r w:rsidR="0064068C" w:rsidRPr="0064068C">
        <w:rPr>
          <w:rFonts w:ascii="Tahoma" w:eastAsia="Tahoma" w:hAnsi="Tahoma" w:cs="Tahoma"/>
          <w:bCs/>
          <w:sz w:val="22"/>
          <w:szCs w:val="22"/>
          <w:lang w:val="nl-NL" w:eastAsia="en-US"/>
        </w:rPr>
        <w:t xml:space="preserve"> he</w:t>
      </w:r>
      <w:r w:rsidR="0064068C">
        <w:rPr>
          <w:rFonts w:ascii="Tahoma" w:eastAsia="Tahoma" w:hAnsi="Tahoma" w:cs="Tahoma"/>
          <w:bCs/>
          <w:sz w:val="22"/>
          <w:szCs w:val="22"/>
          <w:lang w:val="nl-NL" w:eastAsia="en-US"/>
        </w:rPr>
        <w:t>e</w:t>
      </w:r>
      <w:r w:rsidR="0064068C" w:rsidRPr="0064068C">
        <w:rPr>
          <w:rFonts w:ascii="Tahoma" w:eastAsia="Tahoma" w:hAnsi="Tahoma" w:cs="Tahoma"/>
          <w:bCs/>
          <w:sz w:val="22"/>
          <w:szCs w:val="22"/>
          <w:lang w:val="nl-NL" w:eastAsia="en-US"/>
        </w:rPr>
        <w:t xml:space="preserve">ft </w:t>
      </w:r>
      <w:r w:rsidR="00A30603" w:rsidRPr="0064068C">
        <w:rPr>
          <w:rFonts w:ascii="Tahoma" w:eastAsia="Tahoma" w:hAnsi="Tahoma" w:cs="Tahoma"/>
          <w:bCs/>
          <w:sz w:val="22"/>
          <w:szCs w:val="22"/>
          <w:lang w:val="nl-NL" w:eastAsia="en-US"/>
        </w:rPr>
        <w:t xml:space="preserve">PUMA </w:t>
      </w:r>
      <w:r w:rsidR="0064068C">
        <w:rPr>
          <w:rFonts w:ascii="Tahoma" w:eastAsia="Tahoma" w:hAnsi="Tahoma" w:cs="Tahoma"/>
          <w:bCs/>
          <w:sz w:val="22"/>
          <w:szCs w:val="22"/>
          <w:lang w:val="nl-NL" w:eastAsia="en-US"/>
        </w:rPr>
        <w:t>een serie van ac</w:t>
      </w:r>
      <w:r w:rsidR="00A30603" w:rsidRPr="0064068C">
        <w:rPr>
          <w:rFonts w:ascii="Tahoma" w:eastAsia="Tahoma" w:hAnsi="Tahoma" w:cs="Tahoma"/>
          <w:bCs/>
          <w:sz w:val="22"/>
          <w:szCs w:val="22"/>
          <w:lang w:val="nl-NL" w:eastAsia="en-US"/>
        </w:rPr>
        <w:t>h</w:t>
      </w:r>
      <w:r w:rsidR="0064068C">
        <w:rPr>
          <w:rFonts w:ascii="Tahoma" w:eastAsia="Tahoma" w:hAnsi="Tahoma" w:cs="Tahoma"/>
          <w:bCs/>
          <w:sz w:val="22"/>
          <w:szCs w:val="22"/>
          <w:lang w:val="nl-NL" w:eastAsia="en-US"/>
        </w:rPr>
        <w:t xml:space="preserve">t special </w:t>
      </w:r>
      <w:proofErr w:type="spellStart"/>
      <w:r w:rsidR="0064068C">
        <w:rPr>
          <w:rFonts w:ascii="Tahoma" w:eastAsia="Tahoma" w:hAnsi="Tahoma" w:cs="Tahoma"/>
          <w:bCs/>
          <w:sz w:val="22"/>
          <w:szCs w:val="22"/>
          <w:lang w:val="nl-NL" w:eastAsia="en-US"/>
        </w:rPr>
        <w:t>edition</w:t>
      </w:r>
      <w:proofErr w:type="spellEnd"/>
      <w:r w:rsidR="0064068C">
        <w:rPr>
          <w:rFonts w:ascii="Tahoma" w:eastAsia="Tahoma" w:hAnsi="Tahoma" w:cs="Tahoma"/>
          <w:bCs/>
          <w:sz w:val="22"/>
          <w:szCs w:val="22"/>
          <w:lang w:val="nl-NL" w:eastAsia="en-US"/>
        </w:rPr>
        <w:t xml:space="preserve"> voetbalschoenen</w:t>
      </w:r>
      <w:r w:rsidR="00B710DE">
        <w:rPr>
          <w:rFonts w:ascii="Tahoma" w:eastAsia="Tahoma" w:hAnsi="Tahoma" w:cs="Tahoma"/>
          <w:bCs/>
          <w:sz w:val="22"/>
          <w:szCs w:val="22"/>
          <w:lang w:val="nl-NL" w:eastAsia="en-US"/>
        </w:rPr>
        <w:t xml:space="preserve"> gemaakt</w:t>
      </w:r>
      <w:r w:rsidR="00AE29B6" w:rsidRPr="0064068C">
        <w:rPr>
          <w:rFonts w:ascii="Tahoma" w:eastAsia="Tahoma" w:hAnsi="Tahoma" w:cs="Tahoma"/>
          <w:bCs/>
          <w:sz w:val="22"/>
          <w:szCs w:val="22"/>
          <w:lang w:val="nl-NL" w:eastAsia="en-US"/>
        </w:rPr>
        <w:t xml:space="preserve">. </w:t>
      </w:r>
      <w:r w:rsidR="00B710DE">
        <w:rPr>
          <w:rFonts w:ascii="Tahoma" w:eastAsia="Tahoma" w:hAnsi="Tahoma" w:cs="Tahoma"/>
          <w:bCs/>
          <w:sz w:val="22"/>
          <w:szCs w:val="22"/>
          <w:lang w:val="nl-NL" w:eastAsia="en-US"/>
        </w:rPr>
        <w:t xml:space="preserve">Zo heeft PUMA in </w:t>
      </w:r>
      <w:r w:rsidR="0064068C" w:rsidRPr="0064068C">
        <w:rPr>
          <w:rFonts w:ascii="Tahoma" w:eastAsia="Tahoma" w:hAnsi="Tahoma" w:cs="Tahoma"/>
          <w:bCs/>
          <w:sz w:val="22"/>
          <w:szCs w:val="22"/>
          <w:lang w:val="nl-NL" w:eastAsia="en-US"/>
        </w:rPr>
        <w:t xml:space="preserve">nauwe samenwerking met </w:t>
      </w:r>
      <w:r w:rsidR="00BB7564" w:rsidRPr="0064068C">
        <w:rPr>
          <w:rFonts w:ascii="Tahoma" w:eastAsia="Tahoma" w:hAnsi="Tahoma" w:cs="Tahoma"/>
          <w:bCs/>
          <w:sz w:val="22"/>
          <w:szCs w:val="22"/>
          <w:lang w:val="nl-NL" w:eastAsia="en-US"/>
        </w:rPr>
        <w:t xml:space="preserve">Antoine </w:t>
      </w:r>
      <w:proofErr w:type="spellStart"/>
      <w:r w:rsidR="00BB7564" w:rsidRPr="0064068C">
        <w:rPr>
          <w:rFonts w:ascii="Tahoma" w:eastAsia="Tahoma" w:hAnsi="Tahoma" w:cs="Tahoma"/>
          <w:bCs/>
          <w:sz w:val="22"/>
          <w:szCs w:val="22"/>
          <w:lang w:val="nl-NL" w:eastAsia="en-US"/>
        </w:rPr>
        <w:t>Griezmann</w:t>
      </w:r>
      <w:proofErr w:type="spellEnd"/>
      <w:r w:rsidR="00BB7564" w:rsidRPr="0064068C">
        <w:rPr>
          <w:rFonts w:ascii="Tahoma" w:eastAsia="Tahoma" w:hAnsi="Tahoma" w:cs="Tahoma"/>
          <w:bCs/>
          <w:sz w:val="22"/>
          <w:szCs w:val="22"/>
          <w:lang w:val="nl-NL" w:eastAsia="en-US"/>
        </w:rPr>
        <w:t xml:space="preserve"> </w:t>
      </w:r>
      <w:r w:rsidR="0064068C" w:rsidRPr="0064068C">
        <w:rPr>
          <w:rFonts w:ascii="Tahoma" w:eastAsia="Tahoma" w:hAnsi="Tahoma" w:cs="Tahoma"/>
          <w:bCs/>
          <w:sz w:val="22"/>
          <w:szCs w:val="22"/>
          <w:lang w:val="nl-NL" w:eastAsia="en-US"/>
        </w:rPr>
        <w:t xml:space="preserve">de special </w:t>
      </w:r>
      <w:proofErr w:type="spellStart"/>
      <w:r w:rsidR="0064068C" w:rsidRPr="0064068C">
        <w:rPr>
          <w:rFonts w:ascii="Tahoma" w:eastAsia="Tahoma" w:hAnsi="Tahoma" w:cs="Tahoma"/>
          <w:bCs/>
          <w:sz w:val="22"/>
          <w:szCs w:val="22"/>
          <w:lang w:val="nl-NL" w:eastAsia="en-US"/>
        </w:rPr>
        <w:t>edition</w:t>
      </w:r>
      <w:proofErr w:type="spellEnd"/>
      <w:r w:rsidR="00171129" w:rsidRPr="0064068C">
        <w:rPr>
          <w:rFonts w:ascii="Tahoma" w:eastAsia="Tahoma" w:hAnsi="Tahoma" w:cs="Tahoma"/>
          <w:bCs/>
          <w:sz w:val="22"/>
          <w:szCs w:val="22"/>
          <w:lang w:val="nl-NL" w:eastAsia="en-US"/>
        </w:rPr>
        <w:t xml:space="preserve"> </w:t>
      </w:r>
      <w:proofErr w:type="spellStart"/>
      <w:r w:rsidR="001A6A73" w:rsidRPr="0064068C">
        <w:rPr>
          <w:rFonts w:ascii="Tahoma" w:eastAsia="Tahoma" w:hAnsi="Tahoma" w:cs="Tahoma"/>
          <w:bCs/>
          <w:sz w:val="22"/>
          <w:szCs w:val="22"/>
          <w:lang w:val="nl-NL" w:eastAsia="en-US"/>
        </w:rPr>
        <w:t>evoSPEED</w:t>
      </w:r>
      <w:proofErr w:type="spellEnd"/>
      <w:r w:rsidR="001A6A73" w:rsidRPr="0064068C">
        <w:rPr>
          <w:rFonts w:ascii="Tahoma" w:eastAsia="Tahoma" w:hAnsi="Tahoma" w:cs="Tahoma"/>
          <w:bCs/>
          <w:sz w:val="22"/>
          <w:szCs w:val="22"/>
          <w:lang w:val="nl-NL" w:eastAsia="en-US"/>
        </w:rPr>
        <w:t xml:space="preserve"> </w:t>
      </w:r>
      <w:r w:rsidR="00171129" w:rsidRPr="0064068C">
        <w:rPr>
          <w:rFonts w:ascii="Tahoma" w:eastAsia="Tahoma" w:hAnsi="Tahoma" w:cs="Tahoma"/>
          <w:bCs/>
          <w:sz w:val="22"/>
          <w:szCs w:val="22"/>
          <w:lang w:val="nl-NL" w:eastAsia="en-US"/>
        </w:rPr>
        <w:t xml:space="preserve">SL-S </w:t>
      </w:r>
      <w:proofErr w:type="spellStart"/>
      <w:r w:rsidR="00171129" w:rsidRPr="0064068C">
        <w:rPr>
          <w:rFonts w:ascii="Tahoma" w:eastAsia="Tahoma" w:hAnsi="Tahoma" w:cs="Tahoma"/>
          <w:bCs/>
          <w:sz w:val="22"/>
          <w:szCs w:val="22"/>
          <w:lang w:val="nl-NL" w:eastAsia="en-US"/>
        </w:rPr>
        <w:t>Griezmann</w:t>
      </w:r>
      <w:proofErr w:type="spellEnd"/>
      <w:r w:rsidR="00171129" w:rsidRPr="0064068C">
        <w:rPr>
          <w:rFonts w:ascii="Tahoma" w:eastAsia="Tahoma" w:hAnsi="Tahoma" w:cs="Tahoma"/>
          <w:bCs/>
          <w:sz w:val="22"/>
          <w:szCs w:val="22"/>
          <w:lang w:val="nl-NL" w:eastAsia="en-US"/>
        </w:rPr>
        <w:t xml:space="preserve"> Derby Fever</w:t>
      </w:r>
      <w:r w:rsidR="00BB7564" w:rsidRPr="0064068C">
        <w:rPr>
          <w:rFonts w:ascii="Tahoma" w:eastAsia="Tahoma" w:hAnsi="Tahoma" w:cs="Tahoma"/>
          <w:bCs/>
          <w:sz w:val="22"/>
          <w:szCs w:val="22"/>
          <w:lang w:val="nl-NL" w:eastAsia="en-US"/>
        </w:rPr>
        <w:t xml:space="preserve"> </w:t>
      </w:r>
      <w:r w:rsidR="0064068C" w:rsidRPr="0064068C">
        <w:rPr>
          <w:rFonts w:ascii="Tahoma" w:eastAsia="Tahoma" w:hAnsi="Tahoma" w:cs="Tahoma"/>
          <w:bCs/>
          <w:sz w:val="22"/>
          <w:szCs w:val="22"/>
          <w:lang w:val="nl-NL" w:eastAsia="en-US"/>
        </w:rPr>
        <w:t>gemaakt</w:t>
      </w:r>
      <w:r w:rsidR="00B710DE">
        <w:rPr>
          <w:rFonts w:ascii="Tahoma" w:eastAsia="Tahoma" w:hAnsi="Tahoma" w:cs="Tahoma"/>
          <w:bCs/>
          <w:sz w:val="22"/>
          <w:szCs w:val="22"/>
          <w:lang w:val="nl-NL" w:eastAsia="en-US"/>
        </w:rPr>
        <w:t>. Deze unieke schoen</w:t>
      </w:r>
      <w:r w:rsidR="0064068C" w:rsidRPr="0064068C">
        <w:rPr>
          <w:rFonts w:ascii="Tahoma" w:eastAsia="Tahoma" w:hAnsi="Tahoma" w:cs="Tahoma"/>
          <w:bCs/>
          <w:sz w:val="22"/>
          <w:szCs w:val="22"/>
          <w:lang w:val="nl-NL" w:eastAsia="en-US"/>
        </w:rPr>
        <w:t xml:space="preserve"> </w:t>
      </w:r>
      <w:r w:rsidR="00B710DE">
        <w:rPr>
          <w:rFonts w:ascii="Tahoma" w:eastAsia="Tahoma" w:hAnsi="Tahoma" w:cs="Tahoma"/>
          <w:bCs/>
          <w:sz w:val="22"/>
          <w:szCs w:val="22"/>
          <w:lang w:val="nl-NL" w:eastAsia="en-US"/>
        </w:rPr>
        <w:t xml:space="preserve">is </w:t>
      </w:r>
      <w:r w:rsidR="0064068C" w:rsidRPr="0064068C">
        <w:rPr>
          <w:rFonts w:ascii="Tahoma" w:eastAsia="Tahoma" w:hAnsi="Tahoma" w:cs="Tahoma"/>
          <w:bCs/>
          <w:sz w:val="22"/>
          <w:szCs w:val="22"/>
          <w:lang w:val="nl-NL" w:eastAsia="en-US"/>
        </w:rPr>
        <w:t xml:space="preserve">geïnspireerd </w:t>
      </w:r>
      <w:r w:rsidR="00B710DE">
        <w:rPr>
          <w:rFonts w:ascii="Tahoma" w:eastAsia="Tahoma" w:hAnsi="Tahoma" w:cs="Tahoma"/>
          <w:bCs/>
          <w:sz w:val="22"/>
          <w:szCs w:val="22"/>
          <w:lang w:val="nl-NL" w:eastAsia="en-US"/>
        </w:rPr>
        <w:t xml:space="preserve">op </w:t>
      </w:r>
      <w:r w:rsidR="0064068C">
        <w:rPr>
          <w:rFonts w:ascii="Tahoma" w:eastAsia="Tahoma" w:hAnsi="Tahoma" w:cs="Tahoma"/>
          <w:bCs/>
          <w:sz w:val="22"/>
          <w:szCs w:val="22"/>
          <w:lang w:val="nl-NL" w:eastAsia="en-US"/>
        </w:rPr>
        <w:t xml:space="preserve">de </w:t>
      </w:r>
      <w:r w:rsidR="0064068C" w:rsidRPr="0064068C">
        <w:rPr>
          <w:rFonts w:ascii="Tahoma" w:eastAsia="Tahoma" w:hAnsi="Tahoma" w:cs="Tahoma"/>
          <w:bCs/>
          <w:i/>
          <w:sz w:val="22"/>
          <w:szCs w:val="22"/>
          <w:lang w:val="nl-NL" w:eastAsia="en-US"/>
        </w:rPr>
        <w:t>look and feel</w:t>
      </w:r>
      <w:r w:rsidR="0064068C">
        <w:rPr>
          <w:rFonts w:ascii="Tahoma" w:eastAsia="Tahoma" w:hAnsi="Tahoma" w:cs="Tahoma"/>
          <w:bCs/>
          <w:sz w:val="22"/>
          <w:szCs w:val="22"/>
          <w:lang w:val="nl-NL" w:eastAsia="en-US"/>
        </w:rPr>
        <w:t xml:space="preserve"> van </w:t>
      </w:r>
      <w:proofErr w:type="spellStart"/>
      <w:r w:rsidR="006540E8" w:rsidRPr="0064068C">
        <w:rPr>
          <w:rFonts w:ascii="Tahoma" w:eastAsia="Tahoma" w:hAnsi="Tahoma" w:cs="Tahoma"/>
          <w:bCs/>
          <w:sz w:val="22"/>
          <w:szCs w:val="22"/>
          <w:lang w:val="nl-NL" w:eastAsia="en-US"/>
        </w:rPr>
        <w:t>Atlético</w:t>
      </w:r>
      <w:proofErr w:type="spellEnd"/>
      <w:r w:rsidR="00A52191" w:rsidRPr="0064068C">
        <w:rPr>
          <w:rFonts w:ascii="Tahoma" w:eastAsia="Tahoma" w:hAnsi="Tahoma" w:cs="Tahoma"/>
          <w:bCs/>
          <w:sz w:val="22"/>
          <w:szCs w:val="22"/>
          <w:lang w:val="nl-NL" w:eastAsia="en-US"/>
        </w:rPr>
        <w:t xml:space="preserve">. </w:t>
      </w:r>
      <w:r w:rsidR="0064068C" w:rsidRPr="0064068C">
        <w:rPr>
          <w:rFonts w:ascii="Tahoma" w:eastAsia="Tahoma" w:hAnsi="Tahoma" w:cs="Tahoma"/>
          <w:bCs/>
          <w:sz w:val="22"/>
          <w:szCs w:val="22"/>
          <w:lang w:val="nl-NL" w:eastAsia="en-US"/>
        </w:rPr>
        <w:t xml:space="preserve">Met rode zolen en een wit met rode bovenkant met sterren en strepen, is de schoen een eerbetoon aan </w:t>
      </w:r>
      <w:proofErr w:type="spellStart"/>
      <w:r w:rsidR="008234F5" w:rsidRPr="0064068C">
        <w:rPr>
          <w:rFonts w:ascii="Tahoma" w:eastAsia="Tahoma" w:hAnsi="Tahoma" w:cs="Tahoma"/>
          <w:bCs/>
          <w:sz w:val="22"/>
          <w:szCs w:val="22"/>
          <w:lang w:val="nl-NL" w:eastAsia="en-US"/>
        </w:rPr>
        <w:t>Atlético</w:t>
      </w:r>
      <w:r w:rsidR="008234F5">
        <w:rPr>
          <w:rFonts w:ascii="Tahoma" w:eastAsia="Tahoma" w:hAnsi="Tahoma" w:cs="Tahoma"/>
          <w:bCs/>
          <w:sz w:val="22"/>
          <w:szCs w:val="22"/>
          <w:lang w:val="nl-NL" w:eastAsia="en-US"/>
        </w:rPr>
        <w:t>’s</w:t>
      </w:r>
      <w:proofErr w:type="spellEnd"/>
      <w:r w:rsidR="0064068C" w:rsidRPr="0064068C">
        <w:rPr>
          <w:rFonts w:ascii="Tahoma" w:eastAsia="Tahoma" w:hAnsi="Tahoma" w:cs="Tahoma"/>
          <w:bCs/>
          <w:sz w:val="22"/>
          <w:szCs w:val="22"/>
          <w:lang w:val="nl-NL" w:eastAsia="en-US"/>
        </w:rPr>
        <w:t xml:space="preserve"> thuisshirt en het iconische clubembleem</w:t>
      </w:r>
      <w:r w:rsidR="006B039C" w:rsidRPr="0064068C">
        <w:rPr>
          <w:rFonts w:ascii="Tahoma" w:eastAsia="Tahoma" w:hAnsi="Tahoma" w:cs="Tahoma"/>
          <w:bCs/>
          <w:sz w:val="22"/>
          <w:szCs w:val="22"/>
          <w:lang w:val="nl-NL" w:eastAsia="en-US"/>
        </w:rPr>
        <w:t xml:space="preserve">. </w:t>
      </w:r>
      <w:r w:rsidR="00DD57D6" w:rsidRPr="00DD57D6">
        <w:rPr>
          <w:rFonts w:ascii="Tahoma" w:eastAsia="Tahoma" w:hAnsi="Tahoma" w:cs="Tahoma"/>
          <w:bCs/>
          <w:sz w:val="22"/>
          <w:szCs w:val="22"/>
          <w:lang w:val="nl-NL" w:eastAsia="en-US"/>
        </w:rPr>
        <w:t>De schoenen hebben een heroïsch Derby Fever embleem op de buitenkant van de hiel</w:t>
      </w:r>
      <w:r w:rsidR="00DD57D6">
        <w:rPr>
          <w:rFonts w:ascii="Tahoma" w:eastAsia="Tahoma" w:hAnsi="Tahoma" w:cs="Tahoma"/>
          <w:bCs/>
          <w:sz w:val="22"/>
          <w:szCs w:val="22"/>
          <w:lang w:val="nl-NL" w:eastAsia="en-US"/>
        </w:rPr>
        <w:t xml:space="preserve"> om nog verder te benadrukken dat het hier niet om een gewone wedstrijd gaat.</w:t>
      </w:r>
    </w:p>
    <w:p w14:paraId="371A317B" w14:textId="77777777" w:rsidR="00634009" w:rsidRPr="00DD57D6" w:rsidRDefault="00634009" w:rsidP="00AE29B6">
      <w:pPr>
        <w:spacing w:line="276" w:lineRule="auto"/>
        <w:jc w:val="both"/>
        <w:rPr>
          <w:rFonts w:ascii="Tahoma" w:eastAsia="Tahoma" w:hAnsi="Tahoma" w:cs="Tahoma"/>
          <w:bCs/>
          <w:sz w:val="22"/>
          <w:szCs w:val="22"/>
          <w:lang w:val="nl-NL" w:eastAsia="en-US"/>
        </w:rPr>
      </w:pPr>
    </w:p>
    <w:p w14:paraId="7DD20C57" w14:textId="71364C35" w:rsidR="00AA5C84" w:rsidRDefault="00DD57D6" w:rsidP="00AA5C84">
      <w:pPr>
        <w:spacing w:line="276" w:lineRule="auto"/>
        <w:jc w:val="both"/>
        <w:rPr>
          <w:rFonts w:ascii="Tahoma" w:eastAsia="Tahoma" w:hAnsi="Tahoma" w:cs="Tahoma"/>
          <w:bCs/>
          <w:i/>
          <w:sz w:val="22"/>
          <w:szCs w:val="22"/>
          <w:lang w:val="nl-NL" w:eastAsia="en-US"/>
        </w:rPr>
      </w:pPr>
      <w:r w:rsidRPr="008234F5">
        <w:rPr>
          <w:rFonts w:ascii="Tahoma" w:eastAsia="Tahoma" w:hAnsi="Tahoma" w:cs="Tahoma"/>
          <w:bCs/>
          <w:sz w:val="22"/>
          <w:szCs w:val="22"/>
          <w:lang w:val="nl-NL" w:eastAsia="en-US"/>
        </w:rPr>
        <w:t xml:space="preserve">De </w:t>
      </w:r>
      <w:proofErr w:type="spellStart"/>
      <w:r w:rsidR="00634009" w:rsidRPr="008234F5">
        <w:rPr>
          <w:rFonts w:ascii="Tahoma" w:eastAsia="Tahoma" w:hAnsi="Tahoma" w:cs="Tahoma"/>
          <w:bCs/>
          <w:i/>
          <w:sz w:val="22"/>
          <w:szCs w:val="22"/>
          <w:lang w:val="nl-NL" w:eastAsia="en-US"/>
        </w:rPr>
        <w:t>Rojiblancos</w:t>
      </w:r>
      <w:proofErr w:type="spellEnd"/>
      <w:r w:rsidR="00634009" w:rsidRPr="008234F5">
        <w:rPr>
          <w:rFonts w:ascii="Tahoma" w:eastAsia="Tahoma" w:hAnsi="Tahoma" w:cs="Tahoma"/>
          <w:bCs/>
          <w:sz w:val="22"/>
          <w:szCs w:val="22"/>
          <w:lang w:val="nl-NL" w:eastAsia="en-US"/>
        </w:rPr>
        <w:t xml:space="preserve"> </w:t>
      </w:r>
      <w:proofErr w:type="spellStart"/>
      <w:r w:rsidR="00634009" w:rsidRPr="008234F5">
        <w:rPr>
          <w:rFonts w:ascii="Tahoma" w:eastAsia="Tahoma" w:hAnsi="Tahoma" w:cs="Tahoma"/>
          <w:bCs/>
          <w:sz w:val="22"/>
          <w:szCs w:val="22"/>
          <w:lang w:val="nl-NL" w:eastAsia="en-US"/>
        </w:rPr>
        <w:t>makeover</w:t>
      </w:r>
      <w:proofErr w:type="spellEnd"/>
      <w:r w:rsidR="00634009" w:rsidRPr="008234F5">
        <w:rPr>
          <w:rFonts w:ascii="Tahoma" w:eastAsia="Tahoma" w:hAnsi="Tahoma" w:cs="Tahoma"/>
          <w:bCs/>
          <w:sz w:val="22"/>
          <w:szCs w:val="22"/>
          <w:lang w:val="nl-NL" w:eastAsia="en-US"/>
        </w:rPr>
        <w:t xml:space="preserve"> </w:t>
      </w:r>
      <w:r w:rsidRPr="008234F5">
        <w:rPr>
          <w:rFonts w:ascii="Tahoma" w:eastAsia="Tahoma" w:hAnsi="Tahoma" w:cs="Tahoma"/>
          <w:bCs/>
          <w:sz w:val="22"/>
          <w:szCs w:val="22"/>
          <w:lang w:val="nl-NL" w:eastAsia="en-US"/>
        </w:rPr>
        <w:t xml:space="preserve">geeft een extra boost aan </w:t>
      </w:r>
      <w:r w:rsidR="008234F5">
        <w:rPr>
          <w:rFonts w:ascii="Tahoma" w:eastAsia="Tahoma" w:hAnsi="Tahoma" w:cs="Tahoma"/>
          <w:bCs/>
          <w:sz w:val="22"/>
          <w:szCs w:val="22"/>
          <w:lang w:val="nl-NL" w:eastAsia="en-US"/>
        </w:rPr>
        <w:t xml:space="preserve">de trots die </w:t>
      </w:r>
      <w:proofErr w:type="spellStart"/>
      <w:r w:rsidR="00634009" w:rsidRPr="008234F5">
        <w:rPr>
          <w:rFonts w:ascii="Tahoma" w:eastAsia="Tahoma" w:hAnsi="Tahoma" w:cs="Tahoma"/>
          <w:bCs/>
          <w:sz w:val="22"/>
          <w:szCs w:val="22"/>
          <w:lang w:val="nl-NL" w:eastAsia="en-US"/>
        </w:rPr>
        <w:t>Griezmann</w:t>
      </w:r>
      <w:proofErr w:type="spellEnd"/>
      <w:r w:rsidR="00634009" w:rsidRPr="008234F5">
        <w:rPr>
          <w:rFonts w:ascii="Tahoma" w:eastAsia="Tahoma" w:hAnsi="Tahoma" w:cs="Tahoma"/>
          <w:bCs/>
          <w:sz w:val="22"/>
          <w:szCs w:val="22"/>
          <w:lang w:val="nl-NL" w:eastAsia="en-US"/>
        </w:rPr>
        <w:t xml:space="preserve"> </w:t>
      </w:r>
      <w:r w:rsidR="008234F5" w:rsidRPr="008234F5">
        <w:rPr>
          <w:rFonts w:ascii="Tahoma" w:eastAsia="Tahoma" w:hAnsi="Tahoma" w:cs="Tahoma"/>
          <w:bCs/>
          <w:sz w:val="22"/>
          <w:szCs w:val="22"/>
          <w:lang w:val="nl-NL" w:eastAsia="en-US"/>
        </w:rPr>
        <w:t xml:space="preserve">voelt </w:t>
      </w:r>
      <w:r w:rsidR="008234F5">
        <w:rPr>
          <w:rFonts w:ascii="Tahoma" w:eastAsia="Tahoma" w:hAnsi="Tahoma" w:cs="Tahoma"/>
          <w:bCs/>
          <w:sz w:val="22"/>
          <w:szCs w:val="22"/>
          <w:lang w:val="nl-NL" w:eastAsia="en-US"/>
        </w:rPr>
        <w:t>wanneer hij het thuisshirt aantrekt vlak voor een belangrijke wedstrijd</w:t>
      </w:r>
      <w:r w:rsidR="00634009" w:rsidRPr="008234F5">
        <w:rPr>
          <w:rFonts w:ascii="Tahoma" w:eastAsia="Tahoma" w:hAnsi="Tahoma" w:cs="Tahoma"/>
          <w:bCs/>
          <w:sz w:val="22"/>
          <w:szCs w:val="22"/>
          <w:lang w:val="nl-NL" w:eastAsia="en-US"/>
        </w:rPr>
        <w:t xml:space="preserve">. </w:t>
      </w:r>
      <w:proofErr w:type="spellStart"/>
      <w:r w:rsidR="00634009" w:rsidRPr="008234F5">
        <w:rPr>
          <w:rFonts w:ascii="Tahoma" w:eastAsia="Tahoma" w:hAnsi="Tahoma" w:cs="Tahoma"/>
          <w:bCs/>
          <w:sz w:val="22"/>
          <w:szCs w:val="22"/>
          <w:lang w:val="nl-NL" w:eastAsia="en-US"/>
        </w:rPr>
        <w:t>Atlético</w:t>
      </w:r>
      <w:proofErr w:type="spellEnd"/>
      <w:r w:rsidR="008234F5" w:rsidRPr="008234F5">
        <w:rPr>
          <w:rFonts w:ascii="Tahoma" w:eastAsia="Tahoma" w:hAnsi="Tahoma" w:cs="Tahoma"/>
          <w:bCs/>
          <w:sz w:val="22"/>
          <w:szCs w:val="22"/>
          <w:lang w:val="nl-NL" w:eastAsia="en-US"/>
        </w:rPr>
        <w:t xml:space="preserve"> ste</w:t>
      </w:r>
      <w:r w:rsidR="00634009" w:rsidRPr="008234F5">
        <w:rPr>
          <w:rFonts w:ascii="Tahoma" w:eastAsia="Tahoma" w:hAnsi="Tahoma" w:cs="Tahoma"/>
          <w:bCs/>
          <w:sz w:val="22"/>
          <w:szCs w:val="22"/>
          <w:lang w:val="nl-NL" w:eastAsia="en-US"/>
        </w:rPr>
        <w:t xml:space="preserve">r, Antoine </w:t>
      </w:r>
      <w:proofErr w:type="spellStart"/>
      <w:r w:rsidR="00634009" w:rsidRPr="008234F5">
        <w:rPr>
          <w:rFonts w:ascii="Tahoma" w:eastAsia="Tahoma" w:hAnsi="Tahoma" w:cs="Tahoma"/>
          <w:bCs/>
          <w:sz w:val="22"/>
          <w:szCs w:val="22"/>
          <w:lang w:val="nl-NL" w:eastAsia="en-US"/>
        </w:rPr>
        <w:t>Griezmann</w:t>
      </w:r>
      <w:proofErr w:type="spellEnd"/>
      <w:r w:rsidR="00634009" w:rsidRPr="008234F5">
        <w:rPr>
          <w:rFonts w:ascii="Tahoma" w:eastAsia="Tahoma" w:hAnsi="Tahoma" w:cs="Tahoma"/>
          <w:bCs/>
          <w:sz w:val="22"/>
          <w:szCs w:val="22"/>
          <w:lang w:val="nl-NL" w:eastAsia="en-US"/>
        </w:rPr>
        <w:t xml:space="preserve"> </w:t>
      </w:r>
      <w:r w:rsidR="008234F5" w:rsidRPr="008234F5">
        <w:rPr>
          <w:rFonts w:ascii="Tahoma" w:eastAsia="Tahoma" w:hAnsi="Tahoma" w:cs="Tahoma"/>
          <w:bCs/>
          <w:sz w:val="22"/>
          <w:szCs w:val="22"/>
          <w:lang w:val="nl-NL" w:eastAsia="en-US"/>
        </w:rPr>
        <w:t>over de schoenen</w:t>
      </w:r>
      <w:r w:rsidR="00634009" w:rsidRPr="008234F5">
        <w:rPr>
          <w:rFonts w:ascii="Tahoma" w:eastAsia="Tahoma" w:hAnsi="Tahoma" w:cs="Tahoma"/>
          <w:bCs/>
          <w:sz w:val="22"/>
          <w:szCs w:val="22"/>
          <w:lang w:val="nl-NL" w:eastAsia="en-US"/>
        </w:rPr>
        <w:t>, “</w:t>
      </w:r>
      <w:r w:rsidR="001D2AB2" w:rsidRPr="008234F5">
        <w:rPr>
          <w:rFonts w:ascii="Tahoma" w:eastAsia="Tahoma" w:hAnsi="Tahoma" w:cs="Tahoma"/>
          <w:bCs/>
          <w:i/>
          <w:sz w:val="22"/>
          <w:szCs w:val="22"/>
          <w:lang w:val="nl-NL" w:eastAsia="en-US"/>
        </w:rPr>
        <w:t xml:space="preserve">El </w:t>
      </w:r>
      <w:proofErr w:type="spellStart"/>
      <w:r w:rsidR="00A03D0C" w:rsidRPr="008234F5">
        <w:rPr>
          <w:rFonts w:ascii="Tahoma" w:eastAsia="Tahoma" w:hAnsi="Tahoma" w:cs="Tahoma"/>
          <w:bCs/>
          <w:i/>
          <w:sz w:val="22"/>
          <w:szCs w:val="22"/>
          <w:lang w:val="nl-NL" w:eastAsia="en-US"/>
        </w:rPr>
        <w:t>D</w:t>
      </w:r>
      <w:r w:rsidR="001D2AB2" w:rsidRPr="008234F5">
        <w:rPr>
          <w:rFonts w:ascii="Tahoma" w:eastAsia="Tahoma" w:hAnsi="Tahoma" w:cs="Tahoma"/>
          <w:bCs/>
          <w:i/>
          <w:sz w:val="22"/>
          <w:szCs w:val="22"/>
          <w:lang w:val="nl-NL" w:eastAsia="en-US"/>
        </w:rPr>
        <w:t>erbi</w:t>
      </w:r>
      <w:proofErr w:type="spellEnd"/>
      <w:r w:rsidR="001D2AB2" w:rsidRPr="008234F5">
        <w:rPr>
          <w:rFonts w:ascii="Tahoma" w:eastAsia="Tahoma" w:hAnsi="Tahoma" w:cs="Tahoma"/>
          <w:bCs/>
          <w:i/>
          <w:sz w:val="22"/>
          <w:szCs w:val="22"/>
          <w:lang w:val="nl-NL" w:eastAsia="en-US"/>
        </w:rPr>
        <w:t xml:space="preserve"> </w:t>
      </w:r>
      <w:proofErr w:type="spellStart"/>
      <w:r w:rsidR="001D2AB2" w:rsidRPr="008234F5">
        <w:rPr>
          <w:rFonts w:ascii="Tahoma" w:eastAsia="Tahoma" w:hAnsi="Tahoma" w:cs="Tahoma"/>
          <w:bCs/>
          <w:i/>
          <w:sz w:val="22"/>
          <w:szCs w:val="22"/>
          <w:lang w:val="nl-NL" w:eastAsia="en-US"/>
        </w:rPr>
        <w:t>madrileño</w:t>
      </w:r>
      <w:proofErr w:type="spellEnd"/>
      <w:r w:rsidR="00AA5C84" w:rsidRPr="008234F5">
        <w:rPr>
          <w:rFonts w:ascii="Tahoma" w:eastAsia="Tahoma" w:hAnsi="Tahoma" w:cs="Tahoma"/>
          <w:bCs/>
          <w:i/>
          <w:sz w:val="22"/>
          <w:szCs w:val="22"/>
          <w:lang w:val="nl-NL" w:eastAsia="en-US"/>
        </w:rPr>
        <w:t xml:space="preserve"> </w:t>
      </w:r>
      <w:r w:rsidR="008234F5" w:rsidRPr="008234F5">
        <w:rPr>
          <w:rFonts w:ascii="Tahoma" w:eastAsia="Tahoma" w:hAnsi="Tahoma" w:cs="Tahoma"/>
          <w:bCs/>
          <w:i/>
          <w:sz w:val="22"/>
          <w:szCs w:val="22"/>
          <w:lang w:val="nl-NL" w:eastAsia="en-US"/>
        </w:rPr>
        <w:t>is een belangrijke wedstrijd voor ons tegen een geduchte tegenstander</w:t>
      </w:r>
      <w:r w:rsidR="00215626" w:rsidRPr="008234F5">
        <w:rPr>
          <w:rFonts w:ascii="Tahoma" w:eastAsia="Tahoma" w:hAnsi="Tahoma" w:cs="Tahoma"/>
          <w:bCs/>
          <w:i/>
          <w:sz w:val="22"/>
          <w:szCs w:val="22"/>
          <w:lang w:val="nl-NL" w:eastAsia="en-US"/>
        </w:rPr>
        <w:t xml:space="preserve">, </w:t>
      </w:r>
      <w:r w:rsidR="008234F5">
        <w:rPr>
          <w:rFonts w:ascii="Tahoma" w:eastAsia="Tahoma" w:hAnsi="Tahoma" w:cs="Tahoma"/>
          <w:bCs/>
          <w:i/>
          <w:sz w:val="22"/>
          <w:szCs w:val="22"/>
          <w:lang w:val="nl-NL" w:eastAsia="en-US"/>
        </w:rPr>
        <w:t>maar we hebben er veel vertrouwen in, zeker met de support van het thuispubliek</w:t>
      </w:r>
      <w:r w:rsidR="00215626" w:rsidRPr="008234F5">
        <w:rPr>
          <w:rFonts w:ascii="Tahoma" w:eastAsia="Tahoma" w:hAnsi="Tahoma" w:cs="Tahoma"/>
          <w:bCs/>
          <w:i/>
          <w:sz w:val="22"/>
          <w:szCs w:val="22"/>
          <w:lang w:val="nl-NL" w:eastAsia="en-US"/>
        </w:rPr>
        <w:t xml:space="preserve">. </w:t>
      </w:r>
      <w:r w:rsidR="008234F5" w:rsidRPr="00432168">
        <w:rPr>
          <w:rFonts w:ascii="Tahoma" w:eastAsia="Tahoma" w:hAnsi="Tahoma" w:cs="Tahoma"/>
          <w:bCs/>
          <w:i/>
          <w:sz w:val="22"/>
          <w:szCs w:val="22"/>
          <w:lang w:val="nl-NL" w:eastAsia="en-US"/>
        </w:rPr>
        <w:t>Onze C</w:t>
      </w:r>
      <w:r w:rsidR="00B710DE">
        <w:rPr>
          <w:rFonts w:ascii="Tahoma" w:eastAsia="Tahoma" w:hAnsi="Tahoma" w:cs="Tahoma"/>
          <w:bCs/>
          <w:i/>
          <w:sz w:val="22"/>
          <w:szCs w:val="22"/>
          <w:lang w:val="nl-NL" w:eastAsia="en-US"/>
        </w:rPr>
        <w:t>l</w:t>
      </w:r>
      <w:r w:rsidR="008234F5" w:rsidRPr="00432168">
        <w:rPr>
          <w:rFonts w:ascii="Tahoma" w:eastAsia="Tahoma" w:hAnsi="Tahoma" w:cs="Tahoma"/>
          <w:bCs/>
          <w:i/>
          <w:sz w:val="22"/>
          <w:szCs w:val="22"/>
          <w:lang w:val="nl-NL" w:eastAsia="en-US"/>
        </w:rPr>
        <w:t>ub ontwikkelt zich elk seizoen</w:t>
      </w:r>
      <w:r w:rsidR="00432168" w:rsidRPr="00432168">
        <w:rPr>
          <w:rFonts w:ascii="Tahoma" w:eastAsia="Tahoma" w:hAnsi="Tahoma" w:cs="Tahoma"/>
          <w:bCs/>
          <w:i/>
          <w:sz w:val="22"/>
          <w:szCs w:val="22"/>
          <w:lang w:val="nl-NL" w:eastAsia="en-US"/>
        </w:rPr>
        <w:t xml:space="preserve"> </w:t>
      </w:r>
      <w:r w:rsidR="004E301E">
        <w:rPr>
          <w:rFonts w:ascii="Tahoma" w:eastAsia="Tahoma" w:hAnsi="Tahoma" w:cs="Tahoma"/>
          <w:bCs/>
          <w:i/>
          <w:sz w:val="22"/>
          <w:szCs w:val="22"/>
          <w:lang w:val="nl-NL" w:eastAsia="en-US"/>
        </w:rPr>
        <w:t xml:space="preserve">steeds verder </w:t>
      </w:r>
      <w:r w:rsidR="00432168" w:rsidRPr="00432168">
        <w:rPr>
          <w:rFonts w:ascii="Tahoma" w:eastAsia="Tahoma" w:hAnsi="Tahoma" w:cs="Tahoma"/>
          <w:bCs/>
          <w:i/>
          <w:sz w:val="22"/>
          <w:szCs w:val="22"/>
          <w:lang w:val="nl-NL" w:eastAsia="en-US"/>
        </w:rPr>
        <w:t xml:space="preserve">en de huidige selectie heeft </w:t>
      </w:r>
      <w:r w:rsidR="00432168">
        <w:rPr>
          <w:rFonts w:ascii="Tahoma" w:eastAsia="Tahoma" w:hAnsi="Tahoma" w:cs="Tahoma"/>
          <w:bCs/>
          <w:i/>
          <w:sz w:val="22"/>
          <w:szCs w:val="22"/>
          <w:lang w:val="nl-NL" w:eastAsia="en-US"/>
        </w:rPr>
        <w:t>enorm veel potentie</w:t>
      </w:r>
      <w:r w:rsidR="004E301E">
        <w:rPr>
          <w:rFonts w:ascii="Tahoma" w:eastAsia="Tahoma" w:hAnsi="Tahoma" w:cs="Tahoma"/>
          <w:bCs/>
          <w:i/>
          <w:sz w:val="22"/>
          <w:szCs w:val="22"/>
          <w:lang w:val="nl-NL" w:eastAsia="en-US"/>
        </w:rPr>
        <w:t>. I</w:t>
      </w:r>
      <w:r w:rsidR="00432168">
        <w:rPr>
          <w:rFonts w:ascii="Tahoma" w:eastAsia="Tahoma" w:hAnsi="Tahoma" w:cs="Tahoma"/>
          <w:bCs/>
          <w:i/>
          <w:sz w:val="22"/>
          <w:szCs w:val="22"/>
          <w:lang w:val="nl-NL" w:eastAsia="en-US"/>
        </w:rPr>
        <w:t xml:space="preserve">k ben </w:t>
      </w:r>
      <w:r w:rsidR="004E301E">
        <w:rPr>
          <w:rFonts w:ascii="Tahoma" w:eastAsia="Tahoma" w:hAnsi="Tahoma" w:cs="Tahoma"/>
          <w:bCs/>
          <w:i/>
          <w:sz w:val="22"/>
          <w:szCs w:val="22"/>
          <w:lang w:val="nl-NL" w:eastAsia="en-US"/>
        </w:rPr>
        <w:t xml:space="preserve">daarom </w:t>
      </w:r>
      <w:r w:rsidR="00432168">
        <w:rPr>
          <w:rFonts w:ascii="Tahoma" w:eastAsia="Tahoma" w:hAnsi="Tahoma" w:cs="Tahoma"/>
          <w:bCs/>
          <w:i/>
          <w:sz w:val="22"/>
          <w:szCs w:val="22"/>
          <w:lang w:val="nl-NL" w:eastAsia="en-US"/>
        </w:rPr>
        <w:t xml:space="preserve">elke wedstrijd enorm trots als </w:t>
      </w:r>
      <w:r w:rsidR="004E301E">
        <w:rPr>
          <w:rFonts w:ascii="Tahoma" w:eastAsia="Tahoma" w:hAnsi="Tahoma" w:cs="Tahoma"/>
          <w:bCs/>
          <w:i/>
          <w:sz w:val="22"/>
          <w:szCs w:val="22"/>
          <w:lang w:val="nl-NL" w:eastAsia="en-US"/>
        </w:rPr>
        <w:t xml:space="preserve">ik </w:t>
      </w:r>
      <w:r w:rsidR="00432168">
        <w:rPr>
          <w:rFonts w:ascii="Tahoma" w:eastAsia="Tahoma" w:hAnsi="Tahoma" w:cs="Tahoma"/>
          <w:bCs/>
          <w:i/>
          <w:sz w:val="22"/>
          <w:szCs w:val="22"/>
          <w:lang w:val="nl-NL" w:eastAsia="en-US"/>
        </w:rPr>
        <w:t xml:space="preserve">het </w:t>
      </w:r>
      <w:proofErr w:type="spellStart"/>
      <w:r w:rsidR="001D2AB2" w:rsidRPr="00432168">
        <w:rPr>
          <w:rFonts w:ascii="Tahoma" w:eastAsia="Tahoma" w:hAnsi="Tahoma" w:cs="Tahoma"/>
          <w:bCs/>
          <w:i/>
          <w:sz w:val="22"/>
          <w:szCs w:val="22"/>
          <w:lang w:val="nl-NL" w:eastAsia="en-US"/>
        </w:rPr>
        <w:t>Atlético</w:t>
      </w:r>
      <w:proofErr w:type="spellEnd"/>
      <w:r w:rsidR="001D2AB2" w:rsidRPr="00432168">
        <w:rPr>
          <w:rFonts w:ascii="Tahoma" w:eastAsia="Tahoma" w:hAnsi="Tahoma" w:cs="Tahoma"/>
          <w:bCs/>
          <w:i/>
          <w:sz w:val="22"/>
          <w:szCs w:val="22"/>
          <w:lang w:val="nl-NL" w:eastAsia="en-US"/>
        </w:rPr>
        <w:t xml:space="preserve"> shirt </w:t>
      </w:r>
      <w:r w:rsidR="00432168">
        <w:rPr>
          <w:rFonts w:ascii="Tahoma" w:eastAsia="Tahoma" w:hAnsi="Tahoma" w:cs="Tahoma"/>
          <w:bCs/>
          <w:i/>
          <w:sz w:val="22"/>
          <w:szCs w:val="22"/>
          <w:lang w:val="nl-NL" w:eastAsia="en-US"/>
        </w:rPr>
        <w:t>aantrek</w:t>
      </w:r>
      <w:r w:rsidR="001D2AB2" w:rsidRPr="00432168">
        <w:rPr>
          <w:rFonts w:ascii="Tahoma" w:eastAsia="Tahoma" w:hAnsi="Tahoma" w:cs="Tahoma"/>
          <w:bCs/>
          <w:i/>
          <w:sz w:val="22"/>
          <w:szCs w:val="22"/>
          <w:lang w:val="nl-NL" w:eastAsia="en-US"/>
        </w:rPr>
        <w:t xml:space="preserve">. </w:t>
      </w:r>
      <w:r w:rsidR="00432168">
        <w:rPr>
          <w:rFonts w:ascii="Tahoma" w:eastAsia="Tahoma" w:hAnsi="Tahoma" w:cs="Tahoma"/>
          <w:bCs/>
          <w:i/>
          <w:sz w:val="22"/>
          <w:szCs w:val="22"/>
          <w:lang w:val="nl-NL" w:eastAsia="en-US"/>
        </w:rPr>
        <w:t xml:space="preserve">Ik ben zelfs nog trotser </w:t>
      </w:r>
      <w:r w:rsidR="004E301E">
        <w:rPr>
          <w:rFonts w:ascii="Tahoma" w:eastAsia="Tahoma" w:hAnsi="Tahoma" w:cs="Tahoma"/>
          <w:bCs/>
          <w:i/>
          <w:sz w:val="22"/>
          <w:szCs w:val="22"/>
          <w:lang w:val="nl-NL" w:eastAsia="en-US"/>
        </w:rPr>
        <w:t xml:space="preserve">nu </w:t>
      </w:r>
      <w:r w:rsidR="00432168">
        <w:rPr>
          <w:rFonts w:ascii="Tahoma" w:eastAsia="Tahoma" w:hAnsi="Tahoma" w:cs="Tahoma"/>
          <w:bCs/>
          <w:i/>
          <w:sz w:val="22"/>
          <w:szCs w:val="22"/>
          <w:lang w:val="nl-NL" w:eastAsia="en-US"/>
        </w:rPr>
        <w:t xml:space="preserve">ik mijn eigen special </w:t>
      </w:r>
      <w:proofErr w:type="spellStart"/>
      <w:r w:rsidR="00432168">
        <w:rPr>
          <w:rFonts w:ascii="Tahoma" w:eastAsia="Tahoma" w:hAnsi="Tahoma" w:cs="Tahoma"/>
          <w:bCs/>
          <w:i/>
          <w:sz w:val="22"/>
          <w:szCs w:val="22"/>
          <w:lang w:val="nl-NL" w:eastAsia="en-US"/>
        </w:rPr>
        <w:t>edition</w:t>
      </w:r>
      <w:proofErr w:type="spellEnd"/>
      <w:r w:rsidR="00432168">
        <w:rPr>
          <w:rFonts w:ascii="Tahoma" w:eastAsia="Tahoma" w:hAnsi="Tahoma" w:cs="Tahoma"/>
          <w:bCs/>
          <w:i/>
          <w:sz w:val="22"/>
          <w:szCs w:val="22"/>
          <w:lang w:val="nl-NL" w:eastAsia="en-US"/>
        </w:rPr>
        <w:t xml:space="preserve"> voetbalschoenen </w:t>
      </w:r>
      <w:r w:rsidR="004E301E">
        <w:rPr>
          <w:rFonts w:ascii="Tahoma" w:eastAsia="Tahoma" w:hAnsi="Tahoma" w:cs="Tahoma"/>
          <w:bCs/>
          <w:i/>
          <w:sz w:val="22"/>
          <w:szCs w:val="22"/>
          <w:lang w:val="nl-NL" w:eastAsia="en-US"/>
        </w:rPr>
        <w:t>kan dragen die geïnspireerd</w:t>
      </w:r>
      <w:r w:rsidR="00432168">
        <w:rPr>
          <w:rFonts w:ascii="Tahoma" w:eastAsia="Tahoma" w:hAnsi="Tahoma" w:cs="Tahoma"/>
          <w:bCs/>
          <w:i/>
          <w:sz w:val="22"/>
          <w:szCs w:val="22"/>
          <w:lang w:val="nl-NL" w:eastAsia="en-US"/>
        </w:rPr>
        <w:t xml:space="preserve"> </w:t>
      </w:r>
      <w:r w:rsidR="004E301E">
        <w:rPr>
          <w:rFonts w:ascii="Tahoma" w:eastAsia="Tahoma" w:hAnsi="Tahoma" w:cs="Tahoma"/>
          <w:bCs/>
          <w:i/>
          <w:sz w:val="22"/>
          <w:szCs w:val="22"/>
          <w:lang w:val="nl-NL" w:eastAsia="en-US"/>
        </w:rPr>
        <w:t xml:space="preserve">zijn </w:t>
      </w:r>
      <w:r w:rsidR="00432168">
        <w:rPr>
          <w:rFonts w:ascii="Tahoma" w:eastAsia="Tahoma" w:hAnsi="Tahoma" w:cs="Tahoma"/>
          <w:bCs/>
          <w:i/>
          <w:sz w:val="22"/>
          <w:szCs w:val="22"/>
          <w:lang w:val="nl-NL" w:eastAsia="en-US"/>
        </w:rPr>
        <w:t>op de Club en</w:t>
      </w:r>
      <w:r w:rsidR="004E301E">
        <w:rPr>
          <w:rFonts w:ascii="Tahoma" w:eastAsia="Tahoma" w:hAnsi="Tahoma" w:cs="Tahoma"/>
          <w:bCs/>
          <w:i/>
          <w:sz w:val="22"/>
          <w:szCs w:val="22"/>
          <w:lang w:val="nl-NL" w:eastAsia="en-US"/>
        </w:rPr>
        <w:t xml:space="preserve"> de Derby</w:t>
      </w:r>
      <w:r w:rsidR="00234D99" w:rsidRPr="00432168">
        <w:rPr>
          <w:rFonts w:ascii="Tahoma" w:eastAsia="Tahoma" w:hAnsi="Tahoma" w:cs="Tahoma"/>
          <w:bCs/>
          <w:i/>
          <w:sz w:val="22"/>
          <w:szCs w:val="22"/>
          <w:lang w:val="nl-NL" w:eastAsia="en-US"/>
        </w:rPr>
        <w:t>.</w:t>
      </w:r>
      <w:r w:rsidR="00F54C3E" w:rsidRPr="00432168">
        <w:rPr>
          <w:rFonts w:ascii="Tahoma" w:eastAsia="Tahoma" w:hAnsi="Tahoma" w:cs="Tahoma"/>
          <w:bCs/>
          <w:i/>
          <w:sz w:val="22"/>
          <w:szCs w:val="22"/>
          <w:lang w:val="nl-NL" w:eastAsia="en-US"/>
        </w:rPr>
        <w:t xml:space="preserve"> </w:t>
      </w:r>
      <w:r w:rsidR="004E301E" w:rsidRPr="004E301E">
        <w:rPr>
          <w:rFonts w:ascii="Tahoma" w:eastAsia="Tahoma" w:hAnsi="Tahoma" w:cs="Tahoma"/>
          <w:bCs/>
          <w:i/>
          <w:sz w:val="22"/>
          <w:szCs w:val="22"/>
          <w:lang w:val="nl-NL" w:eastAsia="en-US"/>
        </w:rPr>
        <w:t xml:space="preserve">Ik vond het erg leuk om samen met PUMA te werken aan het design </w:t>
      </w:r>
      <w:r w:rsidR="004E301E">
        <w:rPr>
          <w:rFonts w:ascii="Tahoma" w:eastAsia="Tahoma" w:hAnsi="Tahoma" w:cs="Tahoma"/>
          <w:bCs/>
          <w:i/>
          <w:sz w:val="22"/>
          <w:szCs w:val="22"/>
          <w:lang w:val="nl-NL" w:eastAsia="en-US"/>
        </w:rPr>
        <w:t xml:space="preserve">van </w:t>
      </w:r>
      <w:r w:rsidR="004E301E" w:rsidRPr="004E301E">
        <w:rPr>
          <w:rFonts w:ascii="Tahoma" w:eastAsia="Tahoma" w:hAnsi="Tahoma" w:cs="Tahoma"/>
          <w:bCs/>
          <w:i/>
          <w:sz w:val="22"/>
          <w:szCs w:val="22"/>
          <w:lang w:val="nl-NL" w:eastAsia="en-US"/>
        </w:rPr>
        <w:t>de</w:t>
      </w:r>
      <w:r w:rsidR="004E301E">
        <w:rPr>
          <w:rFonts w:ascii="Tahoma" w:eastAsia="Tahoma" w:hAnsi="Tahoma" w:cs="Tahoma"/>
          <w:bCs/>
          <w:i/>
          <w:sz w:val="22"/>
          <w:szCs w:val="22"/>
          <w:lang w:val="nl-NL" w:eastAsia="en-US"/>
        </w:rPr>
        <w:t>ze</w:t>
      </w:r>
      <w:r w:rsidR="004E301E" w:rsidRPr="004E301E">
        <w:rPr>
          <w:rFonts w:ascii="Tahoma" w:eastAsia="Tahoma" w:hAnsi="Tahoma" w:cs="Tahoma"/>
          <w:bCs/>
          <w:i/>
          <w:sz w:val="22"/>
          <w:szCs w:val="22"/>
          <w:lang w:val="nl-NL" w:eastAsia="en-US"/>
        </w:rPr>
        <w:t xml:space="preserve"> special</w:t>
      </w:r>
      <w:r w:rsidR="004E301E">
        <w:rPr>
          <w:rFonts w:ascii="Tahoma" w:eastAsia="Tahoma" w:hAnsi="Tahoma" w:cs="Tahoma"/>
          <w:bCs/>
          <w:i/>
          <w:sz w:val="22"/>
          <w:szCs w:val="22"/>
          <w:lang w:val="nl-NL" w:eastAsia="en-US"/>
        </w:rPr>
        <w:t>e</w:t>
      </w:r>
      <w:r w:rsidR="004E301E" w:rsidRPr="004E301E">
        <w:rPr>
          <w:rFonts w:ascii="Tahoma" w:eastAsia="Tahoma" w:hAnsi="Tahoma" w:cs="Tahoma"/>
          <w:bCs/>
          <w:i/>
          <w:sz w:val="22"/>
          <w:szCs w:val="22"/>
          <w:lang w:val="nl-NL" w:eastAsia="en-US"/>
        </w:rPr>
        <w:t xml:space="preserve"> </w:t>
      </w:r>
      <w:proofErr w:type="spellStart"/>
      <w:r w:rsidR="00F54C3E" w:rsidRPr="004E301E">
        <w:rPr>
          <w:rFonts w:ascii="Tahoma" w:eastAsia="Tahoma" w:hAnsi="Tahoma" w:cs="Tahoma"/>
          <w:bCs/>
          <w:i/>
          <w:sz w:val="22"/>
          <w:szCs w:val="22"/>
          <w:lang w:val="nl-NL" w:eastAsia="en-US"/>
        </w:rPr>
        <w:t>evoSPEEDs</w:t>
      </w:r>
      <w:proofErr w:type="spellEnd"/>
      <w:r w:rsidR="00F54C3E" w:rsidRPr="004E301E">
        <w:rPr>
          <w:rFonts w:ascii="Tahoma" w:eastAsia="Tahoma" w:hAnsi="Tahoma" w:cs="Tahoma"/>
          <w:bCs/>
          <w:i/>
          <w:sz w:val="22"/>
          <w:szCs w:val="22"/>
          <w:lang w:val="nl-NL" w:eastAsia="en-US"/>
        </w:rPr>
        <w:t xml:space="preserve"> </w:t>
      </w:r>
      <w:r w:rsidR="004E301E">
        <w:rPr>
          <w:rFonts w:ascii="Tahoma" w:eastAsia="Tahoma" w:hAnsi="Tahoma" w:cs="Tahoma"/>
          <w:bCs/>
          <w:i/>
          <w:sz w:val="22"/>
          <w:szCs w:val="22"/>
          <w:lang w:val="nl-NL" w:eastAsia="en-US"/>
        </w:rPr>
        <w:t>en de wedstrijd krijgt daardoor nog meer betekenis</w:t>
      </w:r>
      <w:r w:rsidR="00B710DE">
        <w:rPr>
          <w:rFonts w:ascii="Tahoma" w:eastAsia="Tahoma" w:hAnsi="Tahoma" w:cs="Tahoma"/>
          <w:bCs/>
          <w:i/>
          <w:sz w:val="22"/>
          <w:szCs w:val="22"/>
          <w:lang w:val="nl-NL" w:eastAsia="en-US"/>
        </w:rPr>
        <w:t xml:space="preserve"> </w:t>
      </w:r>
      <w:r w:rsidR="00B710DE">
        <w:rPr>
          <w:rFonts w:ascii="Tahoma" w:eastAsia="Tahoma" w:hAnsi="Tahoma" w:cs="Tahoma"/>
          <w:bCs/>
          <w:i/>
          <w:sz w:val="22"/>
          <w:szCs w:val="22"/>
          <w:lang w:val="nl-NL" w:eastAsia="en-US"/>
        </w:rPr>
        <w:t>voor mij</w:t>
      </w:r>
      <w:r w:rsidR="004E301E">
        <w:rPr>
          <w:rFonts w:ascii="Tahoma" w:eastAsia="Tahoma" w:hAnsi="Tahoma" w:cs="Tahoma"/>
          <w:bCs/>
          <w:i/>
          <w:sz w:val="22"/>
          <w:szCs w:val="22"/>
          <w:lang w:val="nl-NL" w:eastAsia="en-US"/>
        </w:rPr>
        <w:t>.”</w:t>
      </w:r>
    </w:p>
    <w:p w14:paraId="2C90BA03" w14:textId="77777777" w:rsidR="004E301E" w:rsidRDefault="004E301E" w:rsidP="00AA5C84">
      <w:pPr>
        <w:spacing w:line="276" w:lineRule="auto"/>
        <w:jc w:val="both"/>
        <w:rPr>
          <w:rFonts w:ascii="Tahoma" w:eastAsia="Tahoma" w:hAnsi="Tahoma" w:cs="Tahoma"/>
          <w:bCs/>
          <w:i/>
          <w:sz w:val="22"/>
          <w:szCs w:val="22"/>
          <w:lang w:val="nl-NL" w:eastAsia="en-US"/>
        </w:rPr>
      </w:pPr>
    </w:p>
    <w:p w14:paraId="473CC17B" w14:textId="6EA7298B" w:rsidR="004E301E" w:rsidRPr="00342F4E" w:rsidRDefault="004E301E" w:rsidP="00AA5C84">
      <w:pPr>
        <w:spacing w:line="276" w:lineRule="auto"/>
        <w:jc w:val="both"/>
        <w:rPr>
          <w:rFonts w:ascii="Tahoma" w:hAnsi="Tahoma"/>
          <w:sz w:val="22"/>
          <w:lang w:val="nl-NL"/>
        </w:rPr>
      </w:pPr>
      <w:r w:rsidRPr="004E301E">
        <w:rPr>
          <w:rFonts w:ascii="Tahoma" w:eastAsia="Tahoma" w:hAnsi="Tahoma" w:cs="Tahoma"/>
          <w:bCs/>
          <w:sz w:val="22"/>
          <w:szCs w:val="22"/>
          <w:lang w:val="nl-NL" w:eastAsia="en-US"/>
        </w:rPr>
        <w:t xml:space="preserve">De </w:t>
      </w:r>
      <w:proofErr w:type="spellStart"/>
      <w:r w:rsidRPr="004E301E">
        <w:rPr>
          <w:rFonts w:ascii="Tahoma" w:eastAsia="Tahoma" w:hAnsi="Tahoma" w:cs="Tahoma"/>
          <w:bCs/>
          <w:sz w:val="22"/>
          <w:szCs w:val="22"/>
          <w:lang w:val="nl-NL" w:eastAsia="en-US"/>
        </w:rPr>
        <w:t>evoSPEED</w:t>
      </w:r>
      <w:proofErr w:type="spellEnd"/>
      <w:r w:rsidRPr="004E301E">
        <w:rPr>
          <w:rFonts w:ascii="Tahoma" w:eastAsia="Tahoma" w:hAnsi="Tahoma" w:cs="Tahoma"/>
          <w:bCs/>
          <w:sz w:val="22"/>
          <w:szCs w:val="22"/>
          <w:lang w:val="nl-NL" w:eastAsia="en-US"/>
        </w:rPr>
        <w:t xml:space="preserve"> SL-S </w:t>
      </w:r>
      <w:proofErr w:type="spellStart"/>
      <w:r w:rsidRPr="004E301E">
        <w:rPr>
          <w:rFonts w:ascii="Tahoma" w:eastAsia="Tahoma" w:hAnsi="Tahoma" w:cs="Tahoma"/>
          <w:bCs/>
          <w:sz w:val="22"/>
          <w:szCs w:val="22"/>
          <w:lang w:val="nl-NL" w:eastAsia="en-US"/>
        </w:rPr>
        <w:t>Griezmann</w:t>
      </w:r>
      <w:proofErr w:type="spellEnd"/>
      <w:r w:rsidRPr="004E301E">
        <w:rPr>
          <w:rFonts w:ascii="Tahoma" w:eastAsia="Tahoma" w:hAnsi="Tahoma" w:cs="Tahoma"/>
          <w:bCs/>
          <w:sz w:val="22"/>
          <w:szCs w:val="22"/>
          <w:lang w:val="nl-NL" w:eastAsia="en-US"/>
        </w:rPr>
        <w:t xml:space="preserve"> Derby Fever is een special </w:t>
      </w:r>
      <w:proofErr w:type="spellStart"/>
      <w:r w:rsidRPr="004E301E">
        <w:rPr>
          <w:rFonts w:ascii="Tahoma" w:eastAsia="Tahoma" w:hAnsi="Tahoma" w:cs="Tahoma"/>
          <w:bCs/>
          <w:sz w:val="22"/>
          <w:szCs w:val="22"/>
          <w:lang w:val="nl-NL" w:eastAsia="en-US"/>
        </w:rPr>
        <w:t>edition</w:t>
      </w:r>
      <w:proofErr w:type="spellEnd"/>
      <w:r w:rsidRPr="004E301E">
        <w:rPr>
          <w:rFonts w:ascii="Tahoma" w:eastAsia="Tahoma" w:hAnsi="Tahoma" w:cs="Tahoma"/>
          <w:bCs/>
          <w:sz w:val="22"/>
          <w:szCs w:val="22"/>
          <w:lang w:val="nl-NL" w:eastAsia="en-US"/>
        </w:rPr>
        <w:t xml:space="preserve"> update van de meest recente voetbalschoen uit de </w:t>
      </w:r>
      <w:r>
        <w:rPr>
          <w:rFonts w:ascii="Tahoma" w:eastAsia="Tahoma" w:hAnsi="Tahoma" w:cs="Tahoma"/>
          <w:bCs/>
          <w:sz w:val="22"/>
          <w:szCs w:val="22"/>
          <w:lang w:val="nl-NL" w:eastAsia="en-US"/>
        </w:rPr>
        <w:t>SPEED familie</w:t>
      </w:r>
      <w:r w:rsidRPr="004E301E">
        <w:rPr>
          <w:rFonts w:ascii="Tahoma" w:eastAsia="Tahoma" w:hAnsi="Tahoma" w:cs="Tahoma"/>
          <w:bCs/>
          <w:sz w:val="22"/>
          <w:szCs w:val="22"/>
          <w:lang w:val="nl-NL" w:eastAsia="en-US"/>
        </w:rPr>
        <w:t xml:space="preserve">, </w:t>
      </w:r>
      <w:r>
        <w:rPr>
          <w:rFonts w:ascii="Tahoma" w:eastAsia="Tahoma" w:hAnsi="Tahoma" w:cs="Tahoma"/>
          <w:bCs/>
          <w:sz w:val="22"/>
          <w:szCs w:val="22"/>
          <w:lang w:val="nl-NL" w:eastAsia="en-US"/>
        </w:rPr>
        <w:t>gebaseerd op dezelfde filosofie van verbeterde snelheid en wendbaarheid</w:t>
      </w:r>
      <w:r w:rsidRPr="004E301E">
        <w:rPr>
          <w:rFonts w:ascii="Tahoma" w:eastAsia="Tahoma" w:hAnsi="Tahoma" w:cs="Tahoma"/>
          <w:bCs/>
          <w:sz w:val="22"/>
          <w:szCs w:val="22"/>
          <w:lang w:val="nl-NL" w:eastAsia="en-US"/>
        </w:rPr>
        <w:t>.</w:t>
      </w:r>
      <w:r w:rsidRPr="00CF063C">
        <w:rPr>
          <w:rFonts w:ascii="Tahoma" w:hAnsi="Tahoma"/>
          <w:sz w:val="22"/>
          <w:lang w:val="nl-NL"/>
        </w:rPr>
        <w:t xml:space="preserve"> </w:t>
      </w:r>
      <w:r>
        <w:rPr>
          <w:rFonts w:ascii="Tahoma" w:hAnsi="Tahoma"/>
          <w:sz w:val="22"/>
          <w:lang w:val="nl-NL"/>
        </w:rPr>
        <w:t>Het bovenstuk is gemaakt uit Japans</w:t>
      </w:r>
      <w:r w:rsidRPr="00CF063C">
        <w:rPr>
          <w:rFonts w:ascii="Tahoma" w:hAnsi="Tahoma"/>
          <w:sz w:val="22"/>
          <w:lang w:val="nl-NL"/>
        </w:rPr>
        <w:t xml:space="preserve"> microvezel </w:t>
      </w:r>
      <w:r>
        <w:rPr>
          <w:rFonts w:ascii="Tahoma" w:hAnsi="Tahoma"/>
          <w:sz w:val="22"/>
          <w:lang w:val="nl-NL"/>
        </w:rPr>
        <w:t>waardoor</w:t>
      </w:r>
      <w:r w:rsidRPr="00CF063C">
        <w:rPr>
          <w:rFonts w:ascii="Tahoma" w:hAnsi="Tahoma"/>
          <w:sz w:val="22"/>
          <w:lang w:val="nl-NL"/>
        </w:rPr>
        <w:t xml:space="preserve"> de SL-S II zacht en comfortabel </w:t>
      </w:r>
      <w:r>
        <w:rPr>
          <w:rFonts w:ascii="Tahoma" w:hAnsi="Tahoma"/>
          <w:sz w:val="22"/>
          <w:lang w:val="nl-NL"/>
        </w:rPr>
        <w:t>aanvoelt en tevens zorgt voor een beter balcontact</w:t>
      </w:r>
      <w:r w:rsidRPr="00CF063C">
        <w:rPr>
          <w:rFonts w:ascii="Tahoma" w:hAnsi="Tahoma"/>
          <w:sz w:val="22"/>
          <w:lang w:val="nl-NL"/>
        </w:rPr>
        <w:t xml:space="preserve">. </w:t>
      </w:r>
      <w:r>
        <w:rPr>
          <w:rFonts w:ascii="Tahoma" w:hAnsi="Tahoma"/>
          <w:sz w:val="22"/>
          <w:lang w:val="nl-NL"/>
        </w:rPr>
        <w:t>De</w:t>
      </w:r>
      <w:r w:rsidRPr="00CF063C">
        <w:rPr>
          <w:rFonts w:ascii="Tahoma" w:hAnsi="Tahoma"/>
          <w:sz w:val="22"/>
          <w:lang w:val="nl-NL"/>
        </w:rPr>
        <w:t xml:space="preserve"> </w:t>
      </w:r>
      <w:proofErr w:type="spellStart"/>
      <w:r w:rsidRPr="00CF063C">
        <w:rPr>
          <w:rFonts w:ascii="Tahoma" w:hAnsi="Tahoma"/>
          <w:sz w:val="22"/>
          <w:lang w:val="nl-NL"/>
        </w:rPr>
        <w:t>lasergesneden</w:t>
      </w:r>
      <w:proofErr w:type="spellEnd"/>
      <w:r w:rsidRPr="00CF063C">
        <w:rPr>
          <w:rFonts w:ascii="Tahoma" w:hAnsi="Tahoma"/>
          <w:sz w:val="22"/>
          <w:lang w:val="nl-NL"/>
        </w:rPr>
        <w:t xml:space="preserve"> SPEEDFRAME </w:t>
      </w:r>
      <w:r>
        <w:rPr>
          <w:rFonts w:ascii="Tahoma" w:hAnsi="Tahoma"/>
          <w:sz w:val="22"/>
          <w:lang w:val="nl-NL"/>
        </w:rPr>
        <w:t xml:space="preserve">structuur </w:t>
      </w:r>
      <w:r w:rsidRPr="00CF063C">
        <w:rPr>
          <w:rFonts w:ascii="Tahoma" w:hAnsi="Tahoma"/>
          <w:sz w:val="22"/>
          <w:lang w:val="nl-NL"/>
        </w:rPr>
        <w:t xml:space="preserve">optimaliseert de vorm van de </w:t>
      </w:r>
      <w:r>
        <w:rPr>
          <w:rFonts w:ascii="Tahoma" w:hAnsi="Tahoma"/>
          <w:sz w:val="22"/>
          <w:lang w:val="nl-NL"/>
        </w:rPr>
        <w:t>schoen en</w:t>
      </w:r>
      <w:r w:rsidRPr="00CF063C">
        <w:rPr>
          <w:rFonts w:ascii="Tahoma" w:hAnsi="Tahoma"/>
          <w:sz w:val="22"/>
          <w:lang w:val="nl-NL"/>
        </w:rPr>
        <w:t xml:space="preserve"> bied</w:t>
      </w:r>
      <w:r>
        <w:rPr>
          <w:rFonts w:ascii="Tahoma" w:hAnsi="Tahoma"/>
          <w:sz w:val="22"/>
          <w:lang w:val="nl-NL"/>
        </w:rPr>
        <w:t>t</w:t>
      </w:r>
      <w:r w:rsidRPr="00CF063C">
        <w:rPr>
          <w:rFonts w:ascii="Tahoma" w:hAnsi="Tahoma"/>
          <w:sz w:val="22"/>
          <w:lang w:val="nl-NL"/>
        </w:rPr>
        <w:t xml:space="preserve"> ondersteunin</w:t>
      </w:r>
      <w:r>
        <w:rPr>
          <w:rFonts w:ascii="Tahoma" w:hAnsi="Tahoma"/>
          <w:sz w:val="22"/>
          <w:lang w:val="nl-NL"/>
        </w:rPr>
        <w:t xml:space="preserve">g tijdens </w:t>
      </w:r>
      <w:r w:rsidRPr="00CF063C">
        <w:rPr>
          <w:rFonts w:ascii="Tahoma" w:hAnsi="Tahoma"/>
          <w:sz w:val="22"/>
          <w:lang w:val="nl-NL"/>
        </w:rPr>
        <w:t>voorwaartse versnelling en</w:t>
      </w:r>
      <w:r>
        <w:rPr>
          <w:rFonts w:ascii="Tahoma" w:hAnsi="Tahoma"/>
          <w:sz w:val="22"/>
          <w:lang w:val="nl-NL"/>
        </w:rPr>
        <w:t xml:space="preserve"> bij het maken van een snelle draai</w:t>
      </w:r>
      <w:r w:rsidRPr="00CF063C">
        <w:rPr>
          <w:rFonts w:ascii="Tahoma" w:hAnsi="Tahoma"/>
          <w:sz w:val="22"/>
          <w:lang w:val="nl-NL"/>
        </w:rPr>
        <w:t>. Voor een optimale pasvorm en extra ondersteuning</w:t>
      </w:r>
      <w:r>
        <w:rPr>
          <w:rFonts w:ascii="Tahoma" w:hAnsi="Tahoma"/>
          <w:sz w:val="22"/>
          <w:lang w:val="nl-NL"/>
        </w:rPr>
        <w:t xml:space="preserve"> is</w:t>
      </w:r>
      <w:r w:rsidRPr="00CF063C">
        <w:rPr>
          <w:rFonts w:ascii="Tahoma" w:hAnsi="Tahoma"/>
          <w:sz w:val="22"/>
          <w:lang w:val="nl-NL"/>
        </w:rPr>
        <w:t xml:space="preserve"> de </w:t>
      </w:r>
      <w:r>
        <w:rPr>
          <w:rFonts w:ascii="Tahoma" w:hAnsi="Tahoma"/>
          <w:sz w:val="22"/>
          <w:lang w:val="nl-NL"/>
        </w:rPr>
        <w:t>schoen</w:t>
      </w:r>
      <w:r w:rsidRPr="00CF063C">
        <w:rPr>
          <w:rFonts w:ascii="Tahoma" w:hAnsi="Tahoma"/>
          <w:sz w:val="22"/>
          <w:lang w:val="nl-NL"/>
        </w:rPr>
        <w:t xml:space="preserve"> voorzien van een </w:t>
      </w:r>
      <w:r>
        <w:rPr>
          <w:rFonts w:ascii="Tahoma" w:hAnsi="Tahoma"/>
          <w:sz w:val="22"/>
          <w:lang w:val="nl-NL"/>
        </w:rPr>
        <w:t>minimalistische externe hielkap.</w:t>
      </w:r>
      <w:r w:rsidR="005572DF">
        <w:rPr>
          <w:rFonts w:ascii="Tahoma" w:hAnsi="Tahoma"/>
          <w:sz w:val="22"/>
          <w:lang w:val="nl-NL"/>
        </w:rPr>
        <w:t xml:space="preserve"> </w:t>
      </w:r>
      <w:r w:rsidRPr="00A71C88">
        <w:rPr>
          <w:rFonts w:ascii="Tahoma" w:hAnsi="Tahoma"/>
          <w:sz w:val="22"/>
          <w:lang w:val="nl-NL"/>
        </w:rPr>
        <w:t xml:space="preserve">Andere onderdelen die </w:t>
      </w:r>
      <w:r>
        <w:rPr>
          <w:rFonts w:ascii="Tahoma" w:hAnsi="Tahoma"/>
          <w:sz w:val="22"/>
          <w:lang w:val="nl-NL"/>
        </w:rPr>
        <w:t xml:space="preserve">de </w:t>
      </w:r>
      <w:r w:rsidRPr="00A71C88">
        <w:rPr>
          <w:rFonts w:ascii="Tahoma" w:hAnsi="Tahoma"/>
          <w:sz w:val="22"/>
          <w:lang w:val="nl-NL"/>
        </w:rPr>
        <w:t xml:space="preserve">prestaties verbeteren zitten aan de buitenkant van de zool. De SPEEDTRACK </w:t>
      </w:r>
      <w:proofErr w:type="spellStart"/>
      <w:r w:rsidRPr="00A71C88">
        <w:rPr>
          <w:rFonts w:ascii="Tahoma" w:hAnsi="Tahoma"/>
          <w:sz w:val="22"/>
          <w:lang w:val="nl-NL"/>
        </w:rPr>
        <w:t>spine</w:t>
      </w:r>
      <w:proofErr w:type="spellEnd"/>
      <w:r w:rsidRPr="00A71C88">
        <w:rPr>
          <w:rFonts w:ascii="Tahoma" w:hAnsi="Tahoma"/>
          <w:sz w:val="22"/>
          <w:lang w:val="nl-NL"/>
        </w:rPr>
        <w:t xml:space="preserve"> zorgt voor de perfecte balans tussen stabiliteit van de middenvoet en flexibiliteit van de voorvoet, waardoor de behendigheid van de speler wordt geoptimaliseerd en hij sneller kan rennen. De lichtgewicht zool met de strategisch geplaatste conische noppen en </w:t>
      </w:r>
      <w:proofErr w:type="spellStart"/>
      <w:r w:rsidRPr="00A71C88">
        <w:rPr>
          <w:rFonts w:ascii="Tahoma" w:hAnsi="Tahoma"/>
          <w:sz w:val="22"/>
          <w:lang w:val="nl-NL"/>
        </w:rPr>
        <w:t>blades</w:t>
      </w:r>
      <w:proofErr w:type="spellEnd"/>
      <w:r w:rsidRPr="00A71C88">
        <w:rPr>
          <w:rFonts w:ascii="Tahoma" w:hAnsi="Tahoma"/>
          <w:sz w:val="22"/>
          <w:lang w:val="nl-NL"/>
        </w:rPr>
        <w:t xml:space="preserve"> zorgt voor goede stabiliteit, grip en snelheid. </w:t>
      </w:r>
    </w:p>
    <w:p w14:paraId="1EB66ADE" w14:textId="77777777" w:rsidR="00AA5C84" w:rsidRPr="00342F4E" w:rsidRDefault="00AA5C84" w:rsidP="00AA5C84">
      <w:pPr>
        <w:spacing w:line="276" w:lineRule="auto"/>
        <w:jc w:val="both"/>
        <w:rPr>
          <w:rFonts w:ascii="Tahoma" w:eastAsia="Tahoma" w:hAnsi="Tahoma" w:cs="Tahoma"/>
          <w:bCs/>
          <w:sz w:val="22"/>
          <w:szCs w:val="22"/>
          <w:lang w:val="nl-NL" w:eastAsia="en-US"/>
        </w:rPr>
      </w:pPr>
    </w:p>
    <w:p w14:paraId="0B68DFE7" w14:textId="1DF1BBA7" w:rsidR="00BE0EBE" w:rsidRPr="005572DF" w:rsidRDefault="005572DF" w:rsidP="00BE0EBE">
      <w:pPr>
        <w:spacing w:line="276" w:lineRule="auto"/>
        <w:jc w:val="both"/>
        <w:rPr>
          <w:rFonts w:ascii="Tahoma" w:eastAsia="Tahoma" w:hAnsi="Tahoma" w:cs="Tahoma"/>
          <w:i/>
          <w:sz w:val="22"/>
          <w:szCs w:val="22"/>
          <w:lang w:val="nl-NL" w:eastAsia="en-US"/>
        </w:rPr>
      </w:pPr>
      <w:r w:rsidRPr="005572DF">
        <w:rPr>
          <w:rFonts w:ascii="Tahoma" w:eastAsia="Tahoma" w:hAnsi="Tahoma" w:cs="Tahoma"/>
          <w:i/>
          <w:sz w:val="22"/>
          <w:szCs w:val="22"/>
          <w:lang w:val="nl-NL" w:eastAsia="en-US"/>
        </w:rPr>
        <w:lastRenderedPageBreak/>
        <w:t>De</w:t>
      </w:r>
      <w:r w:rsidR="00BE0EBE" w:rsidRPr="005572DF">
        <w:rPr>
          <w:rFonts w:ascii="Tahoma" w:eastAsia="Tahoma" w:hAnsi="Tahoma" w:cs="Tahoma"/>
          <w:i/>
          <w:sz w:val="22"/>
          <w:szCs w:val="22"/>
          <w:lang w:val="nl-NL" w:eastAsia="en-US"/>
        </w:rPr>
        <w:t xml:space="preserve"> </w:t>
      </w:r>
      <w:proofErr w:type="spellStart"/>
      <w:r w:rsidR="00BE0EBE" w:rsidRPr="005572DF">
        <w:rPr>
          <w:rFonts w:ascii="Tahoma" w:eastAsia="Tahoma" w:hAnsi="Tahoma" w:cs="Tahoma"/>
          <w:i/>
          <w:sz w:val="22"/>
          <w:szCs w:val="22"/>
          <w:lang w:val="nl-NL" w:eastAsia="en-US"/>
        </w:rPr>
        <w:t>evoSPEED</w:t>
      </w:r>
      <w:proofErr w:type="spellEnd"/>
      <w:r w:rsidR="00BE0EBE" w:rsidRPr="005572DF">
        <w:rPr>
          <w:rFonts w:ascii="Tahoma" w:eastAsia="Tahoma" w:hAnsi="Tahoma" w:cs="Tahoma"/>
          <w:i/>
          <w:sz w:val="22"/>
          <w:szCs w:val="22"/>
          <w:lang w:val="nl-NL" w:eastAsia="en-US"/>
        </w:rPr>
        <w:t xml:space="preserve"> </w:t>
      </w:r>
      <w:r w:rsidR="00336B00" w:rsidRPr="005572DF">
        <w:rPr>
          <w:rFonts w:ascii="Tahoma" w:eastAsia="Tahoma" w:hAnsi="Tahoma" w:cs="Tahoma"/>
          <w:i/>
          <w:sz w:val="22"/>
          <w:szCs w:val="22"/>
          <w:lang w:val="nl-NL" w:eastAsia="en-US"/>
        </w:rPr>
        <w:t xml:space="preserve">SL-S </w:t>
      </w:r>
      <w:proofErr w:type="spellStart"/>
      <w:r w:rsidR="00336B00" w:rsidRPr="005572DF">
        <w:rPr>
          <w:rFonts w:ascii="Tahoma" w:eastAsia="Tahoma" w:hAnsi="Tahoma" w:cs="Tahoma"/>
          <w:i/>
          <w:sz w:val="22"/>
          <w:szCs w:val="22"/>
          <w:lang w:val="nl-NL" w:eastAsia="en-US"/>
        </w:rPr>
        <w:t>Griezmann</w:t>
      </w:r>
      <w:proofErr w:type="spellEnd"/>
      <w:r w:rsidR="00336B00" w:rsidRPr="005572DF">
        <w:rPr>
          <w:rFonts w:ascii="Tahoma" w:eastAsia="Tahoma" w:hAnsi="Tahoma" w:cs="Tahoma"/>
          <w:i/>
          <w:sz w:val="22"/>
          <w:szCs w:val="22"/>
          <w:lang w:val="nl-NL" w:eastAsia="en-US"/>
        </w:rPr>
        <w:t xml:space="preserve"> Derby Fever </w:t>
      </w:r>
      <w:r w:rsidRPr="005572DF">
        <w:rPr>
          <w:rFonts w:ascii="Tahoma" w:eastAsia="Tahoma" w:hAnsi="Tahoma" w:cs="Tahoma"/>
          <w:i/>
          <w:sz w:val="22"/>
          <w:szCs w:val="22"/>
          <w:lang w:val="nl-NL" w:eastAsia="en-US"/>
        </w:rPr>
        <w:t xml:space="preserve">voetbalschoen is vanaf 20 november </w:t>
      </w:r>
      <w:r w:rsidRPr="005572DF">
        <w:rPr>
          <w:rFonts w:ascii="Tahoma" w:eastAsia="Tahoma" w:hAnsi="Tahoma" w:cs="Tahoma"/>
          <w:bCs/>
          <w:i/>
          <w:sz w:val="22"/>
          <w:szCs w:val="22"/>
          <w:lang w:val="nl-NL" w:eastAsia="en-US"/>
        </w:rPr>
        <w:t xml:space="preserve">verkrijgbaar via </w:t>
      </w:r>
      <w:hyperlink r:id="rId6" w:history="1">
        <w:r w:rsidRPr="005572DF">
          <w:rPr>
            <w:rStyle w:val="Hyperlink"/>
            <w:rFonts w:ascii="Tahoma" w:eastAsia="Tahoma" w:hAnsi="Tahoma" w:cs="Tahoma"/>
            <w:bCs/>
            <w:i/>
            <w:sz w:val="22"/>
            <w:szCs w:val="22"/>
            <w:lang w:val="nl-NL" w:eastAsia="en-US"/>
          </w:rPr>
          <w:t>www.puma.com</w:t>
        </w:r>
      </w:hyperlink>
      <w:r w:rsidRPr="005572DF">
        <w:rPr>
          <w:rFonts w:ascii="Tahoma" w:eastAsia="Tahoma" w:hAnsi="Tahoma" w:cs="Tahoma"/>
          <w:bCs/>
          <w:i/>
          <w:sz w:val="22"/>
          <w:szCs w:val="22"/>
          <w:lang w:val="nl-NL" w:eastAsia="en-US"/>
        </w:rPr>
        <w:t xml:space="preserve"> </w:t>
      </w:r>
      <w:r w:rsidR="00336B00" w:rsidRPr="005572DF">
        <w:rPr>
          <w:rFonts w:ascii="Tahoma" w:eastAsia="Tahoma" w:hAnsi="Tahoma" w:cs="Tahoma"/>
          <w:bCs/>
          <w:i/>
          <w:sz w:val="22"/>
          <w:szCs w:val="22"/>
          <w:lang w:val="nl-NL" w:eastAsia="en-US"/>
        </w:rPr>
        <w:t xml:space="preserve"> </w:t>
      </w:r>
      <w:r>
        <w:rPr>
          <w:rFonts w:ascii="Tahoma" w:eastAsia="Tahoma" w:hAnsi="Tahoma" w:cs="Tahoma"/>
          <w:bCs/>
          <w:i/>
          <w:sz w:val="22"/>
          <w:szCs w:val="22"/>
          <w:lang w:val="nl-NL" w:eastAsia="en-US"/>
        </w:rPr>
        <w:t xml:space="preserve">en via </w:t>
      </w:r>
      <w:r w:rsidR="00336B00" w:rsidRPr="005572DF">
        <w:rPr>
          <w:rFonts w:ascii="Tahoma" w:eastAsia="Tahoma" w:hAnsi="Tahoma" w:cs="Tahoma"/>
          <w:bCs/>
          <w:i/>
          <w:sz w:val="22"/>
          <w:szCs w:val="22"/>
          <w:lang w:val="nl-NL" w:eastAsia="en-US"/>
        </w:rPr>
        <w:t xml:space="preserve">PUMA </w:t>
      </w:r>
      <w:r>
        <w:rPr>
          <w:rFonts w:ascii="Tahoma" w:eastAsia="Tahoma" w:hAnsi="Tahoma" w:cs="Tahoma"/>
          <w:bCs/>
          <w:i/>
          <w:sz w:val="22"/>
          <w:szCs w:val="22"/>
          <w:lang w:val="nl-NL" w:eastAsia="en-US"/>
        </w:rPr>
        <w:t>stores en sportwinkels wereldwijd</w:t>
      </w:r>
      <w:r w:rsidR="00336B00" w:rsidRPr="005572DF">
        <w:rPr>
          <w:rFonts w:ascii="Tahoma" w:eastAsia="Tahoma" w:hAnsi="Tahoma" w:cs="Tahoma"/>
          <w:bCs/>
          <w:i/>
          <w:sz w:val="22"/>
          <w:szCs w:val="22"/>
          <w:lang w:val="nl-NL" w:eastAsia="en-US"/>
        </w:rPr>
        <w:t>.</w:t>
      </w:r>
      <w:r w:rsidR="00BE0EBE" w:rsidRPr="005572DF">
        <w:rPr>
          <w:rFonts w:ascii="Tahoma" w:eastAsia="Tahoma" w:hAnsi="Tahoma" w:cs="Tahoma"/>
          <w:i/>
          <w:sz w:val="22"/>
          <w:szCs w:val="22"/>
          <w:lang w:val="nl-NL" w:eastAsia="en-US"/>
        </w:rPr>
        <w:t xml:space="preserve"> </w:t>
      </w:r>
      <w:bookmarkStart w:id="0" w:name="_GoBack"/>
      <w:bookmarkEnd w:id="0"/>
    </w:p>
    <w:p w14:paraId="1A11C052" w14:textId="77777777" w:rsidR="00234D99" w:rsidRPr="005572DF" w:rsidRDefault="00234D99" w:rsidP="00BE0EBE">
      <w:pPr>
        <w:spacing w:line="276" w:lineRule="auto"/>
        <w:jc w:val="both"/>
        <w:rPr>
          <w:rFonts w:ascii="Tahoma" w:eastAsia="Tahoma" w:hAnsi="Tahoma" w:cs="Tahoma"/>
          <w:i/>
          <w:sz w:val="22"/>
          <w:szCs w:val="22"/>
          <w:lang w:val="nl-NL" w:eastAsia="en-US"/>
        </w:rPr>
      </w:pPr>
    </w:p>
    <w:p w14:paraId="7DE50066" w14:textId="77777777" w:rsidR="00A4795A" w:rsidRPr="005572DF" w:rsidRDefault="00A4795A" w:rsidP="00A4795A">
      <w:pPr>
        <w:pBdr>
          <w:bottom w:val="thinThickThinMediumGap" w:sz="18" w:space="1" w:color="auto"/>
        </w:pBdr>
        <w:jc w:val="both"/>
        <w:rPr>
          <w:rFonts w:cs="Tahoma"/>
          <w:lang w:val="nl-NL"/>
        </w:rPr>
      </w:pPr>
    </w:p>
    <w:p w14:paraId="554D54CC" w14:textId="77777777" w:rsidR="00A4795A" w:rsidRPr="005572DF" w:rsidRDefault="00A4795A" w:rsidP="00A4795A">
      <w:pPr>
        <w:jc w:val="both"/>
        <w:rPr>
          <w:rFonts w:cs="Tahoma"/>
          <w:b/>
          <w:sz w:val="20"/>
          <w:szCs w:val="20"/>
          <w:lang w:val="nl-NL"/>
        </w:rPr>
      </w:pPr>
    </w:p>
    <w:p w14:paraId="12BAE6CF" w14:textId="77777777" w:rsidR="00A4795A" w:rsidRPr="005572DF" w:rsidRDefault="00A4795A" w:rsidP="00A4795A">
      <w:pPr>
        <w:jc w:val="both"/>
        <w:rPr>
          <w:rFonts w:ascii="Tahoma" w:hAnsi="Tahoma" w:cs="Tahoma"/>
          <w:b/>
          <w:sz w:val="20"/>
          <w:szCs w:val="20"/>
          <w:lang w:val="nl-NL"/>
        </w:rPr>
      </w:pPr>
    </w:p>
    <w:p w14:paraId="27355EBB" w14:textId="77777777" w:rsidR="00A4795A" w:rsidRPr="005572DF" w:rsidRDefault="00A4795A" w:rsidP="00A4795A">
      <w:pPr>
        <w:jc w:val="both"/>
        <w:rPr>
          <w:rFonts w:ascii="Tahoma" w:hAnsi="Tahoma" w:cs="Tahoma"/>
          <w:b/>
          <w:sz w:val="20"/>
          <w:szCs w:val="20"/>
          <w:lang w:val="nl-NL"/>
        </w:rPr>
      </w:pPr>
    </w:p>
    <w:p w14:paraId="457FE302" w14:textId="77777777" w:rsidR="00A4795A" w:rsidRPr="005572DF" w:rsidRDefault="00A4795A" w:rsidP="00A4795A">
      <w:pPr>
        <w:jc w:val="both"/>
        <w:rPr>
          <w:rFonts w:ascii="Tahoma" w:hAnsi="Tahoma" w:cs="Tahoma"/>
          <w:b/>
          <w:sz w:val="20"/>
          <w:szCs w:val="20"/>
          <w:lang w:val="nl-NL"/>
        </w:rPr>
      </w:pPr>
    </w:p>
    <w:p w14:paraId="56348A9C" w14:textId="77777777" w:rsidR="00A4795A" w:rsidRPr="00A4795A" w:rsidRDefault="00A4795A" w:rsidP="00A4795A">
      <w:pPr>
        <w:jc w:val="both"/>
        <w:rPr>
          <w:rFonts w:ascii="Tahoma" w:hAnsi="Tahoma" w:cs="Tahoma"/>
          <w:b/>
          <w:sz w:val="20"/>
          <w:szCs w:val="20"/>
          <w:lang w:val="nl-NL"/>
        </w:rPr>
      </w:pPr>
      <w:r w:rsidRPr="00A4795A">
        <w:rPr>
          <w:rFonts w:ascii="Tahoma" w:hAnsi="Tahoma" w:cs="Tahoma"/>
          <w:b/>
          <w:sz w:val="20"/>
          <w:szCs w:val="20"/>
          <w:lang w:val="nl-NL"/>
        </w:rPr>
        <w:t>Noot voor de redactie</w:t>
      </w:r>
    </w:p>
    <w:p w14:paraId="38B65611" w14:textId="77777777" w:rsidR="00A4795A" w:rsidRPr="00A4795A" w:rsidRDefault="00A4795A" w:rsidP="00A4795A">
      <w:pPr>
        <w:jc w:val="both"/>
        <w:rPr>
          <w:rFonts w:ascii="Tahoma" w:hAnsi="Tahoma" w:cs="Tahoma"/>
          <w:sz w:val="20"/>
          <w:szCs w:val="20"/>
          <w:lang w:val="nl-NL"/>
        </w:rPr>
      </w:pPr>
    </w:p>
    <w:p w14:paraId="4610AA62" w14:textId="77777777" w:rsidR="00A4795A" w:rsidRPr="00A4795A" w:rsidRDefault="00A4795A" w:rsidP="00A4795A">
      <w:pPr>
        <w:jc w:val="both"/>
        <w:rPr>
          <w:rFonts w:ascii="Tahoma" w:hAnsi="Tahoma" w:cs="Tahoma"/>
          <w:sz w:val="20"/>
          <w:szCs w:val="20"/>
          <w:lang w:val="nl-NL"/>
        </w:rPr>
      </w:pPr>
      <w:r w:rsidRPr="00A4795A">
        <w:rPr>
          <w:rFonts w:ascii="Tahoma" w:hAnsi="Tahoma" w:cs="Tahoma"/>
          <w:sz w:val="20"/>
          <w:szCs w:val="20"/>
          <w:lang w:val="nl-NL"/>
        </w:rPr>
        <w:t>Contact:</w:t>
      </w:r>
    </w:p>
    <w:p w14:paraId="08655423" w14:textId="77777777" w:rsidR="00A4795A" w:rsidRPr="00A4795A" w:rsidRDefault="00A4795A" w:rsidP="00A4795A">
      <w:pPr>
        <w:jc w:val="both"/>
        <w:rPr>
          <w:rFonts w:ascii="Tahoma" w:hAnsi="Tahoma" w:cs="Tahoma"/>
          <w:sz w:val="20"/>
          <w:szCs w:val="20"/>
          <w:lang w:val="nl-NL"/>
        </w:rPr>
      </w:pPr>
      <w:r w:rsidRPr="00A4795A">
        <w:rPr>
          <w:rFonts w:ascii="Tahoma" w:hAnsi="Tahoma" w:cs="Tahoma"/>
          <w:sz w:val="20"/>
          <w:szCs w:val="20"/>
          <w:lang w:val="nl-NL"/>
        </w:rPr>
        <w:t>Remco Meerstra</w:t>
      </w:r>
    </w:p>
    <w:p w14:paraId="325970B9" w14:textId="77777777" w:rsidR="00A4795A" w:rsidRPr="00A4795A" w:rsidRDefault="00A4795A" w:rsidP="00A4795A">
      <w:pPr>
        <w:jc w:val="both"/>
        <w:rPr>
          <w:rFonts w:ascii="Tahoma" w:hAnsi="Tahoma" w:cs="Tahoma"/>
          <w:sz w:val="20"/>
          <w:szCs w:val="20"/>
          <w:lang w:val="nl-NL"/>
        </w:rPr>
      </w:pPr>
      <w:r w:rsidRPr="00A4795A">
        <w:rPr>
          <w:rFonts w:ascii="Tahoma" w:hAnsi="Tahoma" w:cs="Tahoma"/>
          <w:sz w:val="20"/>
          <w:szCs w:val="20"/>
          <w:lang w:val="nl-NL"/>
        </w:rPr>
        <w:t>020-575 4004</w:t>
      </w:r>
    </w:p>
    <w:p w14:paraId="2C4630EA" w14:textId="77777777" w:rsidR="00A4795A" w:rsidRPr="00A4795A" w:rsidRDefault="00A4795A" w:rsidP="00A4795A">
      <w:pPr>
        <w:jc w:val="both"/>
        <w:rPr>
          <w:rFonts w:ascii="Tahoma" w:hAnsi="Tahoma" w:cs="Tahoma"/>
          <w:lang w:val="nl-NL"/>
        </w:rPr>
      </w:pPr>
      <w:r w:rsidRPr="00A4795A">
        <w:rPr>
          <w:rFonts w:ascii="Tahoma" w:hAnsi="Tahoma" w:cs="Tahoma"/>
          <w:sz w:val="20"/>
          <w:szCs w:val="20"/>
          <w:lang w:val="nl-NL"/>
        </w:rPr>
        <w:t>remco.meerstra@grayling.com</w:t>
      </w:r>
    </w:p>
    <w:p w14:paraId="1BCF5455" w14:textId="77777777" w:rsidR="00A4795A" w:rsidRPr="00A4795A" w:rsidRDefault="00A4795A" w:rsidP="00A4795A">
      <w:pPr>
        <w:rPr>
          <w:rFonts w:ascii="Tahoma" w:hAnsi="Tahoma" w:cs="Tahoma"/>
          <w:b/>
          <w:color w:val="000000"/>
          <w:lang w:val="nl-NL"/>
        </w:rPr>
      </w:pPr>
    </w:p>
    <w:p w14:paraId="7BE2F3C0" w14:textId="77777777" w:rsidR="00A4795A" w:rsidRPr="00A4795A" w:rsidRDefault="00A4795A" w:rsidP="00A4795A">
      <w:pPr>
        <w:jc w:val="both"/>
        <w:rPr>
          <w:rFonts w:ascii="Tahoma" w:hAnsi="Tahoma" w:cs="Tahoma"/>
          <w:lang w:val="nl-NL"/>
        </w:rPr>
      </w:pPr>
    </w:p>
    <w:p w14:paraId="4CAE19C4" w14:textId="77777777" w:rsidR="00A4795A" w:rsidRPr="00A4795A" w:rsidRDefault="00A4795A" w:rsidP="00A4795A">
      <w:pPr>
        <w:jc w:val="both"/>
        <w:rPr>
          <w:rFonts w:ascii="Tahoma" w:hAnsi="Tahoma" w:cs="Tahoma"/>
          <w:lang w:val="nl-NL"/>
        </w:rPr>
      </w:pPr>
    </w:p>
    <w:tbl>
      <w:tblPr>
        <w:tblpPr w:leftFromText="141" w:rightFromText="141" w:vertAnchor="text" w:horzAnchor="margin" w:tblpY="-35"/>
        <w:tblW w:w="9465" w:type="dxa"/>
        <w:tblCellMar>
          <w:left w:w="70" w:type="dxa"/>
          <w:right w:w="70" w:type="dxa"/>
        </w:tblCellMar>
        <w:tblLook w:val="0000" w:firstRow="0" w:lastRow="0" w:firstColumn="0" w:lastColumn="0" w:noHBand="0" w:noVBand="0"/>
      </w:tblPr>
      <w:tblGrid>
        <w:gridCol w:w="9465"/>
      </w:tblGrid>
      <w:tr w:rsidR="00A4795A" w:rsidRPr="00A4795A" w14:paraId="21275780" w14:textId="77777777" w:rsidTr="00342F4E">
        <w:trPr>
          <w:trHeight w:val="270"/>
        </w:trPr>
        <w:tc>
          <w:tcPr>
            <w:tcW w:w="9465" w:type="dxa"/>
            <w:tcBorders>
              <w:top w:val="nil"/>
              <w:left w:val="nil"/>
              <w:bottom w:val="single" w:sz="4" w:space="0" w:color="auto"/>
              <w:right w:val="nil"/>
            </w:tcBorders>
            <w:shd w:val="clear" w:color="auto" w:fill="auto"/>
            <w:noWrap/>
            <w:vAlign w:val="bottom"/>
          </w:tcPr>
          <w:p w14:paraId="4E1F4859" w14:textId="77777777" w:rsidR="00A4795A" w:rsidRPr="00A4795A" w:rsidRDefault="00A4795A" w:rsidP="00342F4E">
            <w:pPr>
              <w:rPr>
                <w:rFonts w:ascii="Tahoma" w:hAnsi="Tahoma" w:cs="Tahoma"/>
                <w:b/>
                <w:bCs/>
                <w:color w:val="000000"/>
              </w:rPr>
            </w:pPr>
            <w:r w:rsidRPr="00A4795A">
              <w:rPr>
                <w:rFonts w:ascii="Tahoma" w:hAnsi="Tahoma" w:cs="Tahoma"/>
                <w:b/>
                <w:color w:val="000000"/>
              </w:rPr>
              <w:t>PUMA</w:t>
            </w:r>
          </w:p>
        </w:tc>
      </w:tr>
    </w:tbl>
    <w:p w14:paraId="7D5482D1" w14:textId="77777777" w:rsidR="00A4795A" w:rsidRPr="00A4795A" w:rsidRDefault="00A4795A" w:rsidP="00A4795A">
      <w:pPr>
        <w:jc w:val="both"/>
        <w:rPr>
          <w:rFonts w:ascii="Tahoma" w:hAnsi="Tahoma" w:cs="Tahoma"/>
          <w:color w:val="000000"/>
          <w:sz w:val="20"/>
          <w:lang w:val="nl-NL"/>
        </w:rPr>
      </w:pPr>
      <w:r w:rsidRPr="00A4795A">
        <w:rPr>
          <w:rFonts w:ascii="Tahoma" w:hAnsi="Tahoma" w:cs="Tahoma"/>
          <w:color w:val="000000"/>
          <w:sz w:val="20"/>
          <w:lang w:val="nl-NL"/>
        </w:rPr>
        <w:t xml:space="preserve">PUMA is een van de meest vooraanstaande sportmerken ter wereld dat schoeisel, kleding en accessoires ontwerpt en ontwikkelt. In de afgelopen ruim 65 jaar heeft PUMA een traditie opgebouwd in het ontwikkelen van snelle product designs voor de snelste atleten ter wereld. PUMA biedt performance en door sport geïnspireerde lifestyle producten voor voetbal, hardlopen, training en fitness, golf en motorsport. PUMA werkt samen met beroemde </w:t>
      </w:r>
      <w:proofErr w:type="spellStart"/>
      <w:r w:rsidRPr="00A4795A">
        <w:rPr>
          <w:rFonts w:ascii="Tahoma" w:hAnsi="Tahoma" w:cs="Tahoma"/>
          <w:color w:val="000000"/>
          <w:sz w:val="20"/>
          <w:lang w:val="nl-NL"/>
        </w:rPr>
        <w:t>designerlabels</w:t>
      </w:r>
      <w:proofErr w:type="spellEnd"/>
      <w:r w:rsidRPr="00A4795A">
        <w:rPr>
          <w:rFonts w:ascii="Tahoma" w:hAnsi="Tahoma" w:cs="Tahoma"/>
          <w:color w:val="000000"/>
          <w:sz w:val="20"/>
          <w:lang w:val="nl-NL"/>
        </w:rPr>
        <w:t xml:space="preserve"> voor het ontwerpen van innovatieve en snelle designs voor de sportwereld. De PUMA Group is eigenaar van de merken PUMA, Cobra Golf en </w:t>
      </w:r>
      <w:proofErr w:type="spellStart"/>
      <w:r w:rsidRPr="00A4795A">
        <w:rPr>
          <w:rFonts w:ascii="Tahoma" w:hAnsi="Tahoma" w:cs="Tahoma"/>
          <w:color w:val="000000"/>
          <w:sz w:val="20"/>
          <w:lang w:val="nl-NL"/>
        </w:rPr>
        <w:t>Dobotex</w:t>
      </w:r>
      <w:proofErr w:type="spellEnd"/>
      <w:r w:rsidRPr="00A4795A">
        <w:rPr>
          <w:rFonts w:ascii="Tahoma" w:hAnsi="Tahoma" w:cs="Tahoma"/>
          <w:color w:val="000000"/>
          <w:sz w:val="20"/>
          <w:lang w:val="nl-NL"/>
        </w:rPr>
        <w:t xml:space="preserve">. Het bedrijf verkoopt zijn producten in meer dan 120 landen, heeft wereldwijd meer dan 11.000 mensen in dienst en heeft zijn hoofdkantoor in </w:t>
      </w:r>
      <w:proofErr w:type="spellStart"/>
      <w:r w:rsidRPr="00A4795A">
        <w:rPr>
          <w:rFonts w:ascii="Tahoma" w:hAnsi="Tahoma" w:cs="Tahoma"/>
          <w:color w:val="000000"/>
          <w:sz w:val="20"/>
          <w:lang w:val="nl-NL"/>
        </w:rPr>
        <w:t>Herzogenaurach</w:t>
      </w:r>
      <w:proofErr w:type="spellEnd"/>
      <w:r w:rsidRPr="00A4795A">
        <w:rPr>
          <w:rFonts w:ascii="Tahoma" w:hAnsi="Tahoma" w:cs="Tahoma"/>
          <w:color w:val="000000"/>
          <w:sz w:val="20"/>
          <w:lang w:val="nl-NL"/>
        </w:rPr>
        <w:t xml:space="preserve">/Duitsland. Kijk voor meer informatie op </w:t>
      </w:r>
      <w:hyperlink r:id="rId7" w:history="1">
        <w:r w:rsidRPr="00A4795A">
          <w:rPr>
            <w:rFonts w:ascii="Tahoma" w:hAnsi="Tahoma" w:cs="Tahoma"/>
            <w:color w:val="000000"/>
            <w:sz w:val="20"/>
            <w:lang w:val="nl-NL"/>
          </w:rPr>
          <w:t>www.puma.com</w:t>
        </w:r>
      </w:hyperlink>
    </w:p>
    <w:p w14:paraId="12AD2D28" w14:textId="66CDBD53" w:rsidR="005E4D62" w:rsidRPr="005861A7" w:rsidRDefault="005E4D62" w:rsidP="00A4795A">
      <w:pPr>
        <w:spacing w:after="200" w:line="276" w:lineRule="auto"/>
        <w:jc w:val="center"/>
        <w:rPr>
          <w:rFonts w:ascii="Tahoma" w:eastAsia="Tahoma" w:hAnsi="Tahoma" w:cs="Tahoma"/>
          <w:color w:val="0000FF"/>
          <w:sz w:val="16"/>
          <w:szCs w:val="16"/>
          <w:u w:val="single"/>
          <w:lang w:val="en-US" w:eastAsia="en-US"/>
        </w:rPr>
      </w:pPr>
    </w:p>
    <w:sectPr w:rsidR="005E4D62" w:rsidRPr="005861A7">
      <w:pgSz w:w="11906" w:h="16838"/>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altName w:val="Calibri Light"/>
    <w:panose1 w:val="020F05020202040302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4D2F99"/>
    <w:multiLevelType w:val="hybridMultilevel"/>
    <w:tmpl w:val="95DEF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A0B"/>
    <w:rsid w:val="00013AD4"/>
    <w:rsid w:val="000162A8"/>
    <w:rsid w:val="000246B9"/>
    <w:rsid w:val="00033058"/>
    <w:rsid w:val="00050D99"/>
    <w:rsid w:val="00081446"/>
    <w:rsid w:val="00084C96"/>
    <w:rsid w:val="000A04BB"/>
    <w:rsid w:val="000A5921"/>
    <w:rsid w:val="000A5EA7"/>
    <w:rsid w:val="000B0DBE"/>
    <w:rsid w:val="000F6721"/>
    <w:rsid w:val="001312E6"/>
    <w:rsid w:val="00171129"/>
    <w:rsid w:val="001A6A73"/>
    <w:rsid w:val="001D2AB2"/>
    <w:rsid w:val="00215626"/>
    <w:rsid w:val="00234D99"/>
    <w:rsid w:val="0029500F"/>
    <w:rsid w:val="002C7013"/>
    <w:rsid w:val="002F780F"/>
    <w:rsid w:val="00300642"/>
    <w:rsid w:val="003225E0"/>
    <w:rsid w:val="00336B00"/>
    <w:rsid w:val="00342F4E"/>
    <w:rsid w:val="00367A47"/>
    <w:rsid w:val="00371698"/>
    <w:rsid w:val="00372638"/>
    <w:rsid w:val="003C2F1F"/>
    <w:rsid w:val="003D1058"/>
    <w:rsid w:val="003E3625"/>
    <w:rsid w:val="003E55B3"/>
    <w:rsid w:val="003E78A2"/>
    <w:rsid w:val="00432168"/>
    <w:rsid w:val="00480F58"/>
    <w:rsid w:val="00483418"/>
    <w:rsid w:val="004E301E"/>
    <w:rsid w:val="004E5F32"/>
    <w:rsid w:val="00521738"/>
    <w:rsid w:val="005572DF"/>
    <w:rsid w:val="005861A7"/>
    <w:rsid w:val="00593659"/>
    <w:rsid w:val="00597F2C"/>
    <w:rsid w:val="005A03D0"/>
    <w:rsid w:val="005E4D62"/>
    <w:rsid w:val="005E7367"/>
    <w:rsid w:val="00625553"/>
    <w:rsid w:val="0062677C"/>
    <w:rsid w:val="00634009"/>
    <w:rsid w:val="0064068C"/>
    <w:rsid w:val="00641623"/>
    <w:rsid w:val="006540E8"/>
    <w:rsid w:val="006704FD"/>
    <w:rsid w:val="006A57C4"/>
    <w:rsid w:val="006B039C"/>
    <w:rsid w:val="006C4124"/>
    <w:rsid w:val="006C50D9"/>
    <w:rsid w:val="006C5DAD"/>
    <w:rsid w:val="006C7814"/>
    <w:rsid w:val="006D0E34"/>
    <w:rsid w:val="00702050"/>
    <w:rsid w:val="007329E7"/>
    <w:rsid w:val="007356A9"/>
    <w:rsid w:val="00755E4E"/>
    <w:rsid w:val="007B1DFF"/>
    <w:rsid w:val="007C4D30"/>
    <w:rsid w:val="007F472E"/>
    <w:rsid w:val="00803FAF"/>
    <w:rsid w:val="008126BE"/>
    <w:rsid w:val="008234F5"/>
    <w:rsid w:val="00871B85"/>
    <w:rsid w:val="008A78DD"/>
    <w:rsid w:val="008B3106"/>
    <w:rsid w:val="008D1118"/>
    <w:rsid w:val="008D5693"/>
    <w:rsid w:val="008E2DA9"/>
    <w:rsid w:val="008F7CEE"/>
    <w:rsid w:val="0092449E"/>
    <w:rsid w:val="0092581D"/>
    <w:rsid w:val="009964A4"/>
    <w:rsid w:val="009C2ADC"/>
    <w:rsid w:val="009D722B"/>
    <w:rsid w:val="009D7A96"/>
    <w:rsid w:val="009E659E"/>
    <w:rsid w:val="00A00FE2"/>
    <w:rsid w:val="00A03D0C"/>
    <w:rsid w:val="00A05397"/>
    <w:rsid w:val="00A1366C"/>
    <w:rsid w:val="00A30603"/>
    <w:rsid w:val="00A37BAA"/>
    <w:rsid w:val="00A4795A"/>
    <w:rsid w:val="00A52191"/>
    <w:rsid w:val="00A9787C"/>
    <w:rsid w:val="00AA5C84"/>
    <w:rsid w:val="00AE29B6"/>
    <w:rsid w:val="00AF4500"/>
    <w:rsid w:val="00B14A0B"/>
    <w:rsid w:val="00B15CFE"/>
    <w:rsid w:val="00B43E75"/>
    <w:rsid w:val="00B51DAE"/>
    <w:rsid w:val="00B66A6A"/>
    <w:rsid w:val="00B710DE"/>
    <w:rsid w:val="00B87771"/>
    <w:rsid w:val="00B93150"/>
    <w:rsid w:val="00BB5630"/>
    <w:rsid w:val="00BB7564"/>
    <w:rsid w:val="00BD4FF9"/>
    <w:rsid w:val="00BE0EBE"/>
    <w:rsid w:val="00C07CBD"/>
    <w:rsid w:val="00C7762A"/>
    <w:rsid w:val="00C8299A"/>
    <w:rsid w:val="00C87863"/>
    <w:rsid w:val="00C92C5E"/>
    <w:rsid w:val="00CA7A05"/>
    <w:rsid w:val="00CB2C92"/>
    <w:rsid w:val="00CD01CD"/>
    <w:rsid w:val="00CF3CB2"/>
    <w:rsid w:val="00D3150F"/>
    <w:rsid w:val="00D451F2"/>
    <w:rsid w:val="00D72C2C"/>
    <w:rsid w:val="00DA6EB8"/>
    <w:rsid w:val="00DD57D6"/>
    <w:rsid w:val="00E11B24"/>
    <w:rsid w:val="00E177F5"/>
    <w:rsid w:val="00E3173C"/>
    <w:rsid w:val="00E85689"/>
    <w:rsid w:val="00E925FA"/>
    <w:rsid w:val="00E9352B"/>
    <w:rsid w:val="00E939B5"/>
    <w:rsid w:val="00ED118B"/>
    <w:rsid w:val="00ED2DCB"/>
    <w:rsid w:val="00ED3B8B"/>
    <w:rsid w:val="00F22C8C"/>
    <w:rsid w:val="00F5218B"/>
    <w:rsid w:val="00F53B49"/>
    <w:rsid w:val="00F54C3E"/>
    <w:rsid w:val="00FA5EB5"/>
    <w:rsid w:val="00FC0ADC"/>
    <w:rsid w:val="00FE10BC"/>
    <w:rsid w:val="00FE1F30"/>
    <w:rsid w:val="00FF2931"/>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1952E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lang w:val="en-GB" w:eastAsia="en-GB"/>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B14A0B"/>
    <w:rPr>
      <w:sz w:val="16"/>
      <w:szCs w:val="16"/>
    </w:rPr>
  </w:style>
  <w:style w:type="paragraph" w:styleId="CommentText">
    <w:name w:val="annotation text"/>
    <w:basedOn w:val="Normal"/>
    <w:link w:val="CommentTextChar"/>
    <w:uiPriority w:val="99"/>
    <w:semiHidden/>
    <w:unhideWhenUsed/>
    <w:rsid w:val="00B14A0B"/>
    <w:rPr>
      <w:sz w:val="20"/>
      <w:szCs w:val="20"/>
    </w:rPr>
  </w:style>
  <w:style w:type="character" w:customStyle="1" w:styleId="CommentTextChar">
    <w:name w:val="Comment Text Char"/>
    <w:basedOn w:val="DefaultParagraphFont"/>
    <w:link w:val="CommentText"/>
    <w:uiPriority w:val="99"/>
    <w:semiHidden/>
    <w:rsid w:val="00B14A0B"/>
  </w:style>
  <w:style w:type="paragraph" w:styleId="CommentSubject">
    <w:name w:val="annotation subject"/>
    <w:basedOn w:val="CommentText"/>
    <w:next w:val="CommentText"/>
    <w:link w:val="CommentSubjectChar"/>
    <w:uiPriority w:val="99"/>
    <w:semiHidden/>
    <w:unhideWhenUsed/>
    <w:rsid w:val="00B14A0B"/>
    <w:rPr>
      <w:b/>
      <w:bCs/>
    </w:rPr>
  </w:style>
  <w:style w:type="character" w:customStyle="1" w:styleId="CommentSubjectChar">
    <w:name w:val="Comment Subject Char"/>
    <w:link w:val="CommentSubject"/>
    <w:uiPriority w:val="99"/>
    <w:semiHidden/>
    <w:rsid w:val="00B14A0B"/>
    <w:rPr>
      <w:b/>
      <w:bCs/>
    </w:rPr>
  </w:style>
  <w:style w:type="paragraph" w:styleId="BalloonText">
    <w:name w:val="Balloon Text"/>
    <w:basedOn w:val="Normal"/>
    <w:link w:val="BalloonTextChar"/>
    <w:uiPriority w:val="99"/>
    <w:semiHidden/>
    <w:unhideWhenUsed/>
    <w:rsid w:val="00B14A0B"/>
    <w:rPr>
      <w:rFonts w:ascii="Tahoma" w:hAnsi="Tahoma" w:cs="Tahoma"/>
      <w:sz w:val="16"/>
      <w:szCs w:val="16"/>
    </w:rPr>
  </w:style>
  <w:style w:type="character" w:customStyle="1" w:styleId="BalloonTextChar">
    <w:name w:val="Balloon Text Char"/>
    <w:link w:val="BalloonText"/>
    <w:uiPriority w:val="99"/>
    <w:semiHidden/>
    <w:rsid w:val="00B14A0B"/>
    <w:rPr>
      <w:rFonts w:ascii="Tahoma" w:hAnsi="Tahoma" w:cs="Tahoma"/>
      <w:sz w:val="16"/>
      <w:szCs w:val="16"/>
    </w:rPr>
  </w:style>
  <w:style w:type="character" w:styleId="Hyperlink">
    <w:name w:val="Hyperlink"/>
    <w:uiPriority w:val="99"/>
    <w:unhideWhenUsed/>
    <w:rsid w:val="00625553"/>
    <w:rPr>
      <w:color w:val="0563C1"/>
      <w:u w:val="single"/>
    </w:rPr>
  </w:style>
  <w:style w:type="character" w:customStyle="1" w:styleId="apple-converted-space">
    <w:name w:val="apple-converted-space"/>
    <w:basedOn w:val="DefaultParagraphFont"/>
    <w:rsid w:val="00F22C8C"/>
  </w:style>
  <w:style w:type="character" w:styleId="Emphasis">
    <w:name w:val="Emphasis"/>
    <w:basedOn w:val="DefaultParagraphFont"/>
    <w:uiPriority w:val="20"/>
    <w:qFormat/>
    <w:rsid w:val="00F22C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211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um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ma.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77DB56C2</Template>
  <TotalTime>0</TotalTime>
  <Pages>2</Pages>
  <Words>671</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Arsenal Football Club</Company>
  <LinksUpToDate>false</LinksUpToDate>
  <CharactersWithSpaces>4358</CharactersWithSpaces>
  <SharedDoc>false</SharedDoc>
  <HLinks>
    <vt:vector size="30" baseType="variant">
      <vt:variant>
        <vt:i4>3473480</vt:i4>
      </vt:variant>
      <vt:variant>
        <vt:i4>12</vt:i4>
      </vt:variant>
      <vt:variant>
        <vt:i4>0</vt:i4>
      </vt:variant>
      <vt:variant>
        <vt:i4>5</vt:i4>
      </vt:variant>
      <vt:variant>
        <vt:lpwstr>http://www.arsenal.com/</vt:lpwstr>
      </vt:variant>
      <vt:variant>
        <vt:lpwstr/>
      </vt:variant>
      <vt:variant>
        <vt:i4>5767242</vt:i4>
      </vt:variant>
      <vt:variant>
        <vt:i4>9</vt:i4>
      </vt:variant>
      <vt:variant>
        <vt:i4>0</vt:i4>
      </vt:variant>
      <vt:variant>
        <vt:i4>5</vt:i4>
      </vt:variant>
      <vt:variant>
        <vt:lpwstr>http://www.puma.com/</vt:lpwstr>
      </vt:variant>
      <vt:variant>
        <vt:lpwstr/>
      </vt:variant>
      <vt:variant>
        <vt:i4>3276838</vt:i4>
      </vt:variant>
      <vt:variant>
        <vt:i4>6</vt:i4>
      </vt:variant>
      <vt:variant>
        <vt:i4>0</vt:i4>
      </vt:variant>
      <vt:variant>
        <vt:i4>5</vt:i4>
      </vt:variant>
      <vt:variant>
        <vt:lpwstr>mailto:tim.stedman@puma.com</vt:lpwstr>
      </vt:variant>
      <vt:variant>
        <vt:lpwstr/>
      </vt:variant>
      <vt:variant>
        <vt:i4>393324</vt:i4>
      </vt:variant>
      <vt:variant>
        <vt:i4>3</vt:i4>
      </vt:variant>
      <vt:variant>
        <vt:i4>0</vt:i4>
      </vt:variant>
      <vt:variant>
        <vt:i4>5</vt:i4>
      </vt:variant>
      <vt:variant>
        <vt:lpwstr>http://news.puma.com/</vt:lpwstr>
      </vt:variant>
      <vt:variant>
        <vt:lpwstr/>
      </vt:variant>
      <vt:variant>
        <vt:i4>3014746</vt:i4>
      </vt:variant>
      <vt:variant>
        <vt:i4>0</vt:i4>
      </vt:variant>
      <vt:variant>
        <vt:i4>0</vt:i4>
      </vt:variant>
      <vt:variant>
        <vt:i4>5</vt:i4>
      </vt:variant>
      <vt:variant>
        <vt:lpwstr>http://www.puma.com/arsenal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kwillis</dc:creator>
  <cp:keywords/>
  <dc:description/>
  <cp:lastModifiedBy>Remco Meerstra</cp:lastModifiedBy>
  <cp:revision>2</cp:revision>
  <cp:lastPrinted>2016-07-27T12:29:00Z</cp:lastPrinted>
  <dcterms:created xsi:type="dcterms:W3CDTF">2016-11-15T11:19:00Z</dcterms:created>
  <dcterms:modified xsi:type="dcterms:W3CDTF">2016-11-15T11:19:00Z</dcterms:modified>
</cp:coreProperties>
</file>